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c4be" w14:textId="333c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национальной части Межгосударственной комиссии по военно-экономическому сотрудничеству государств-участников Содружества Независимых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1541. Утратило силу - постановлением Правительства РК от 18 сентября 2003 г. N 952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 пункта 2 Плана мероприятий по реализации договоренностей, достигнутых в ходе официального визита Президента Республики Казахстан Назарбаева Н.А. в Российскую Федерацию 18-20 июня 2000 года,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2000 года N 1226,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Сформировать национальную часть Межгосударственной комиссии по военно-экономическому сотрудничеству государств-участников Содружества Независимых Государств (далее - Межгосударственная комиссия)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Андрющенко                   - первый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Поспелов                  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Метте                        - президента ОАО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Виталий Леонидович             компания "Казахстан инжиниринг",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Абдрахманов Есиркеп          - директор Департамента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Онланбекович                   развития технологий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Литвинов Михаил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Константинович                 Комитета по делам СНГ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1437; от 20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Национальной части Межгосударственной комиссии по итогам консультаций с российской стороной подготовить и внести в Правительство Республики Казахстан предложения по дальнейшей интеграции предприятий оборонно-промышленного комплекса Республики Казахстан и Российской Федерации.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