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309a" w14:textId="1b93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Министерством государственных доходов Республики Казахстан и Государственным таможенным комитетом Азербайджанской Республики о сотрудничестве и взаимной помощи по вопросам задержания и возврата культурных ценностей, незаконно перемещаемых через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2000 года N 1550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Соглашение между Министерством государственных доходов 
Республики Казахстан и Государственным таможенным комитетом 
Азербайджанской Республики о сотрудничестве и взаимной помощи по вопросам 
задержания и возврата культурных ценностей, незаконно перемещаемых через 
границы, совершенное в городе Баку 7 апреля 2000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Соглашение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между Министерством государственных доходов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Республики Казахстан Государственным таможенным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комитетом Азербайджанской Республики о сотрудничестве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и взаимной помощи по вопросам задержания и возврата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культурных ценностей, незаконно перемещаемых через границы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государственных доходов Республики Казахстан и 
Государственный таможенный комитет Азербайджанской Республики, именуемые в 
дальнейшем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отмечая, что незаконный ввоз, вывоз и транзит культурных ценностей 
наносит ущерб культурному достоянию народов, охране которого обязаны 
содействовать таможенные и иные компетентные органы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положений Соглашения между Правительством 
Республики Казахстан и Правительством Азербайджанской Республики о 
сотрудничестве в таможенных делах от 10 июня 1997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Уполномоченными органами по реализации положений настоящего 
Соглашения: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казахстанской стороны будет являться Таможенный комитет 
Министерства государственных доходов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азербайджанской стороны будет являться Государственный таможенный 
комитет Азербайджанской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изменении названия или функции вышеназванных уполномоченных 
органов Стороны будут своевременно уведомлены по дипломатическим каналам.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стремиться к усилению борьбы с незаконным перемещением 
культурных ценностей через государственные границы государств Сторон и 
укреплять таможенное сотрудничество в этой области.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Культурные ценности в случаях, предусмотренных положениями 
национального законодательства государств Сторон, могут вывозиться их этих 
государств при наличии соответствующего разрешения на вывоз.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Понятие культурных ценностей по настоящему Соглашению определяется в 
соответствии с национальным законодательством государства каждой из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Разрешение на вывоз культурных ценностей выдается уполномоченным на
то органом государства Стороны, с территории которого осуществляется вывоз.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Физические лица или представители юридических лиц, перемещающие
культурные ценности, обязаны заявлять о наличии у них таких ценностей и
предъявлять их вместе с разрешениями на вывоз для таможенного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отсутствии разрешений на вывоз культурных ценностей, последние
задерживаются, и об этом немедленно извещается одна из Сторон, с территории
государства которой эти ценности были вывезены. В подобных случаях
устанавливается срок для предъявления разрешений на вывоз культурных
ценностей, который не может превышать двух месяцев.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обеспечат: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возвращение в государство вывоза обнаруженных культурных
ценностей, не сопровождаемых разрешениями на вывоз;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случаях привлечения к ответственности лиц, задержанных за
незаконное перемещение культурных ценностей, возвращение этих ценностей в
государство их вывоза производится после вступления в законную силу решения
об ответственности указанных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назначение своих уполномоченных представителей для передачи и
приема возвращаемых культурных ценностей;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взаимный обмен информацией о культурных ценностях, которые в
соответствии с национальным законодательством государств Сторон запрещены
к вывозу.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Задержанные таможенными органами Сторон культурные ценности, после
соответствующего разбирательства, возвращаются непосредственно упомянутым 
в статье 5 настоящего Соглашения физическим лицам или представителям 
юридических лиц. Все претензии, связанные с возвратом культурных 
ценностей, рассматриваются государством, с территории которого
осуществляется вывоз.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оказывать друг другу взаимную помощь по применению
настоящего Соглашения безвозмездно, за исключением оплаты расходов,
связанных с визитами специалистов (если одна из Сторон сочтет 
необходимым), хранением, транспортировкой или возвратом задержанных 
культурных ценностей из государства ввоза или транзита в государство 
вывоза. Связанные с этим расходы несет таможенная служба государства 
вывоза.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Культурные ценности, возвращаемые в соответствии с настоящим 
Соглашением, не облагаются таможенными или другими платежами.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регулярно консультироваться по вопросам сотрудничества 
и осуществлять обмен опытом в рамках выполнения настоящего Соглашения.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Переписка между Сторонами будет вестись на русском языке.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спорные вопросы, связанные с выполнением, толкованием и 
изменением настоящего Соглашения, будут решаться путем консультаций и 
переговоров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взаимному согласию обеих Сторон в настоящее Соглашение могут 
вноситься изменения и дополнения, которые будут оформляться в виде 
протоколов, являющихся неотъемлемой частью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вступления в силу настоящего Соглашения Стороны незамедлительно 
обменяются копиями нормативных правовых актов, определяющих, в их 
государствах порядок провоза культурных ценностей и в дальнейшем будут 
систематически сообщать обо всех изменениях и дополнениях в национальных 
законодательствах государств Сторон в этой сфере.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Положения настоящего Соглашения не затрагивают обязательств, принятых 
государствами Сторон в соответствии с другими международными договорами.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вступления в силу настоящего Соглашения, Соглашение между 
Министерством финансов Республики Казахстан и Таможенным комитетом 
Азербайджанской Республики о сотрудничестве в борьбе с контрабандой и 
нарушением таможенных правил от 24 февраля 1993 прекращает свое действие.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заключается сроком на пять лет и вступает в силу 
со дня последнего письменного уведомления Сторонами друг друга по 
дипломатическим каналам о выполнении необходимых внутригосударственных 
процедур. Действие Соглашения будет автоматически продлеваться на 
последующие пятилетние периоды и будет оставаться в силе до истечения 6 
месяцев с даты, когда одна из Сторон направит письменное уведомление 
другой Стороне о своем намерении прекратить его действие.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Совершено в городе Баку 7 апреля 2000 года в двух подлинных 
экземплярах каждый на казахском, азербайджанском и русском языках при чем 
все тексты имеют одинаковую силу.
     В случае возникновения разногласий при толковании положений 
настоящего Соглашения будет использоваться текст на русском языке.
      За Министерство                      За Государственный таможенный
  государственных доходов                     комитет Азербайджанской 
   Республики Казахстан                              Республики
     (Специалисты: Мартина Н.А,
                   Умбетова А.М.)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