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c37a" w14:textId="5c0c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октября 2000 года N 1556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23 декабря 1995 года N 2721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приватизации", в целях реализации Закона Республики Казахстан от 11 ноября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Z990473_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республиканском бюджете на 2000 год" и Программы приватизации и повышения эффективности управления государственным имуществом на 1999-2000 годы, утвержденной постановлением Правительства Республики Казахстан от 1 июня 1999 года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 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- постановлением Правительства РК от 23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индивидуальный проект приватизации государственного пакета акций открытого акционерного общества "Мангистаумунайгаз" (далее - ОАО "Мангистаумунайгаз").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Комиссию по приватизации государственного пакета акций ОАО "Мангистаумунайгаз"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по итогам торгов в установленные законодательством сроки подписать договор купли-продажи государственного пакета акций ОАО "Мангистаумунайгаз".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постановление Правительства Республики Казахстан от 1 июня 1999 года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приватизации и повышения эффективности управления государственным имуществом на 1999-2000 годы" (САПП Республики Казахстан, 1999 г., N 25, ст. 234)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приватизации и повышения эффективности управления государственным имуществом на 1999-2000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раздела 5.1 "Приватизация государственных пакетов акций "голубых фишек"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от 18 октября 2000 года N 1556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Индивидуальный проект приватизации государственного пакета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акций открытого акционерного общества "Мангистаумунайгаз"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Индивидуальный проект (далее - Проект) регулирует приватизацию 30 (тридцать) процентов государственного пакета акций открытого акционерного общества "Мангистаумунайгаз" (далее - Общество) в количестве 3 268 381 (три миллиона двести шестьдесят восемь тысяч триста восемьдесят один) штуки (далее - госпакет ММГ). Проект разработан в соответствии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Указом Президента Республики Казахстан, имеющим силу Закона, от 23 декабря 1995 года N 2721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U952721_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приватизации";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постановлением Правительства Республики Казахстан от 1 июня 1999 года N 683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P990683_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Программы приватизации и повышения эффективности управления государственным имуществом на 1999-2000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постановлением Правительства Республики Казахстан от 15 июля 1999 года N 985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тендере на выбор советников по приватизации государственных пакетов акций некоторых акционерных обществ".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принимается во внимание, что 31 января 2000 года между Комитетом государственного имущества и приватизации Министерства финансов Республики Казахстан и компанией "IDЕY, Ltd." (далее - Советник) заключено соглашение на оказание комплекса услуг по приватизации госпакета ММГ.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осуществляется с проведением следующего плана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Всесторонний анализ деятельности и конкурентоспособности Общества, включающий осуществление следующих действий: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исходных данных, позволяющих получить общее представление о производственном состоянии, потенциальной добыче и запасах, финансовой и правовой ситуации об Обществе;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всесторонний анализ преимуществ и причин, по которым госпакет ММГ может представлять интерес для потенциальных инвесторов: план приватизации, возможные требования к потенциальным покупателям госпакета ММГ;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для международного предложения купли-продажи пакета предмаркетинговых документов, позволяющего получить общее представление о приватизации госпакета ММГ и деятельности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рассылка пакета предмаркетинговых документов и использование всех возможных усилий по выявлению и установлению контакта на мировом и местном уровне с потенциальными иностранными и отечественными инвесторами, являющимися признанными операторами в нефтегазовом секторе и другими заинтересованными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переговоров с компаниями, проявившими интерес к покупке госпакета ММГ по вопросам соблюдения интересов Республики Казахстан в отношении достижения максимальной цены за госпакет ММГ и осуществлении продажи в рамках действующего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переговоров составление книги заказов потенциальных покупателей.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стоимости госпакета ММГ представляется Советником.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Размер подлежащего продаже госпакета ММГ - 30 % от уставного капитала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Учитывая, что контрольный пакет акций принадлежит частному собственнику, проведения системы предполагаемых организационно-структурных, технологических и других преобразований Общества не требуется.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Продавцу, с учетом рекомендаций Советника и решений Комиссии по приватизации госпакета ММГ, определить вид приватизации госпакета ММГ и победителя среди участников, предложивших наилучшие условия покупки госпакета ММГ.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18 октября 2000 года N 1556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Комиссии по приватизации государственного пакета акций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открытого акционерного общества "Мангистаумунайгаз"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Есенбаев             - Министр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Тулеубекович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Утепов               - первый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Эдуард Карлович       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заместитель председателя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             - заведующий Производственным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Серикхан Уалиханович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Котенко              - заведующая Экономическим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Леонидовна     Канцелярии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Кузутбаева           - вице-Министр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Ажар Килмбековна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Бозумбаев            - вице-Министр энергетики,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 Алдабергенович  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Андрющенко           - вице-Министр экономики Республики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Иванович     Казахстан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 Ерболат       - вице-Министр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Нурпеисов            - вице-Министр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Айтмухамбетович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Ужкенов              - вице-Министр природных ресурсов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Булат Султанович      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Джолдасбеков         - Председатель Национальной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Азамат Мырзаданович    Республики Казахстан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Куанышев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Оразбекович      Казахстан по инвестициям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