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b961" w14:textId="c6db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ввоз в Республику Казахстан источников ионизирующего излучения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2000 года N 1558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1997 года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(работ, услуг)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Агентству Республики Казахстан по чрезвычайным ситуациям ввоз в Республику Казахстан трех источников ионизирующего излучения (Цезий-137, 333 КБк, Америций-241, 1 КБк и Стронций-90, 2 КБк) (код ТН ВЭД 284440) в рамках программы безвозмездной гуманитарной помощи Европейской Комиссии "Готовность к ядерным чрезвычайным ситуациям".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выдать в установленном законодательством порядке Агентству Республики Казахстан по чрезвычайным ситуациям лицензию на ввоз вышеуказанной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в установленном законодательством порядке таможенный контроль и таможенное оформление указанной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атомной энергетике Министерства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