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f31f" w14:textId="6f0f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сентября 2000 года N 1408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2000 года N 1571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27 января 1996 года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сентября 2000 года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лицензии, отзыве лицензий и признании утратившими силу лицензий на право пользования недрами" следующие изменения: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2 к указанному постановлению строки, порядковые номера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7,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Агентству Республики Казахстан по инвестициям принять необходимые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