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b523" w14:textId="ba4b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Почетном дипломе Президента Республики Казахстан за благотворительную и спонсорскую деятельность в культурной и гуманитарной сферах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2000 года № 1577. Утратило силу постановлением Правительства Республики Казахстан от 30 сентября 2010 года № 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30.09.2010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Указа Президента Республики Казахстан от 31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423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учреждении Почетного диплома Президента Республики Казахстан за благотворительную и спонсорскую деятельность в культурной и гуманитарной сферах"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присуждению Почетного диплома Президента Республики Казахстан за благотворительную и спонсорскую деятельность в культурной и гуманитарной сферах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Правила по рассмотрению вопросов, связанных с награждением Почетным дипломом Президента Республики Казахстан за благотворительную и спонсорскую деятельность в культурной и гуманитарной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- 4.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(пункты исключены постановлением Правительства РК от 17 августа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702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21 октября 2000 года N 1577 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Комиссии по присуждению Почетного диплома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за благотворительную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спонсорскую деятельность в культурной и гуманитарной сферах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Правительства РК от 19.11.2001 N </w:t>
      </w:r>
      <w:r>
        <w:rPr>
          <w:rFonts w:ascii="Times New Roman"/>
          <w:b w:val="false"/>
          <w:i w:val="false"/>
          <w:color w:val="ff0000"/>
          <w:sz w:val="28"/>
        </w:rPr>
        <w:t xml:space="preserve">1488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09.10.2002 N </w:t>
      </w:r>
      <w:r>
        <w:rPr>
          <w:rFonts w:ascii="Times New Roman"/>
          <w:b w:val="false"/>
          <w:i w:val="false"/>
          <w:color w:val="ff0000"/>
          <w:sz w:val="28"/>
        </w:rPr>
        <w:t xml:space="preserve">1099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31.12.2003 </w:t>
      </w:r>
      <w:r>
        <w:rPr>
          <w:rFonts w:ascii="Times New Roman"/>
          <w:b w:val="false"/>
          <w:i w:val="false"/>
          <w:color w:val="ff0000"/>
          <w:sz w:val="28"/>
        </w:rPr>
        <w:t xml:space="preserve">N 1370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30.07.2004 </w:t>
      </w:r>
      <w:r>
        <w:rPr>
          <w:rFonts w:ascii="Times New Roman"/>
          <w:b w:val="false"/>
          <w:i w:val="false"/>
          <w:color w:val="ff0000"/>
          <w:sz w:val="28"/>
        </w:rPr>
        <w:t xml:space="preserve">N 807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28.02.2005 </w:t>
      </w:r>
      <w:r>
        <w:rPr>
          <w:rFonts w:ascii="Times New Roman"/>
          <w:b w:val="false"/>
          <w:i w:val="false"/>
          <w:color w:val="ff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588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13.09.2006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863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513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04.10.2007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897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577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675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Саудабаев Канат    - Государственный секретарь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Бекмурзаевич         Казахстан, председатель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Гульшара Наушаевна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Сарбасов           - директор Департамента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Акмади Адилович      социального партнерства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 -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Абрарулы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Шаяхметов Адиль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Шаяхметович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Мергенов Еркин     - председатель Правления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Тилекович            художников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Серкебаев Ермек    - председатель Правления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Бекмухамедович       музыкальных деятелей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 Алибек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внутренней политики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Президента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Альпиев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Толеубек 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Ныгметович           "Национальный театр оперы и балета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имени Куляш Байсеитовой"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Дьяченко Сергей    - заместитель председателя Ассамблеи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Александрович        народа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 Кансеитулы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Бурибаев Аскар     - вице-министр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Исмаилович           Республики Казахстан  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Утверждены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21 октября 2000 года N 1577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 рассмотрению вопросов, связанных с награждением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  Почетным дипломом Президента Республики Казахстан за </w:t>
      </w:r>
      <w:r>
        <w:br/>
      </w:r>
      <w:r>
        <w:rPr>
          <w:rFonts w:ascii="Times New Roman"/>
          <w:b/>
          <w:i w:val="false"/>
          <w:color w:val="000000"/>
        </w:rPr>
        <w:t xml:space="preserve">
благотворительную и спонсорскую деятельность в культурной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гуманитарной сферах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рассмотрения вопросов, связанных с награждением Почетным дипломом Президента Республики Казахстан за благотворительную и спонсорскую деятельность в культурной и гуманитарной сферах (далее - Диплом).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Соискателями на присуждение Диплома могут быть граждане Республики Казахстан, иностранные граждане и лица без гражданства, а также юридические лица, которые своей активной благотворительной и спонсорской деятельностью внесли значительный вклад в реализацию проектов в культурной и гуманитарной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Приоритет отдается соискателям, вклад которых в культурной и гуманитарной сферах является наибольшим.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Кандидатуры соискателей выдвигаются центральными исполнительными органами, акимами областей, городов Астаны и Алматы и общественными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Диплом присуждается Президентом Республики Казахстан по представлению Правительства Республики Казахстан на основании заключения Комиссии по присуждению Почетного диплома Президента Республики Казахстан за благотворительную и спонсорскую деятельность в культурной и гуманитарной сферах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Состав Комиссии формируется из представителей государственных органов и заинтересованных организаций 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Функции рабочего органа Комиссии выполняет Министерство 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Правительства РК от 31.12.2003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28.02.2005 </w:t>
      </w:r>
      <w:r>
        <w:rPr>
          <w:rFonts w:ascii="Times New Roman"/>
          <w:b w:val="false"/>
          <w:i w:val="false"/>
          <w:color w:val="00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702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Проекты, выдвинутые на соискание Диплома, рассматриваются Комиссией в два этапа. На первом этапе отбираются проекты для участия в конкурсе на соискание Диплома, на втором - Комиссия общим собранием принимает решение о присуждении Диплома.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по мере необходимости, но не реже одного раза в два года и считаются правомочными, если на них присутствует не менее двух третей от общего числа членов Комиссии. Инициатором проведения заседаний Комиссии является Министерство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постановлениями Правительства РК от 31.12.2003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28.02.2005 </w:t>
      </w:r>
      <w:r>
        <w:rPr>
          <w:rFonts w:ascii="Times New Roman"/>
          <w:b w:val="false"/>
          <w:i w:val="false"/>
          <w:color w:val="000000"/>
          <w:sz w:val="28"/>
        </w:rPr>
        <w:t xml:space="preserve">N 173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702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Комиссии о предварительном отборе проектов и присуждении Диплома принимаются большинством голосов присутствующих на заседании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проведения заседаний Комиссии оформляется Заключение Комиссии о присуждении Диплома (далее - Заключение) и представляется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Правительство Республики Казахстан на основании Заключения вносит на рассмотрение Президента Республики Казахстан соответствующий проект акта Президента Республики Казахстан о присуждении Диплома.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Диплом вручается в торжественной обстановке Президентом Республики Казахстан или уполномоченными им должностными лицами с широким освещением в средствах массовой информации.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