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9675" w14:textId="9b29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закрытого акционерного общества "Эйр Казахстан групп"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2000 года N 1582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недопущения дестабилизации отрасли гражданской авиации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ликвидацию закрытого акционерного общества "Эйр Казахстан групп".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11 декабря 1999 года N 1904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дополнительных мерах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стабилизации деятельности гражданской авиации и создании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общества "Эйр Казахстан групп"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г., N 54, ст. 539).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