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62c30" w14:textId="fb62c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Республиканских государственных казенных предприятий "Евразийский университет имени Л.Н.Гумилева" Министерства образования и науки Республики Казахстан и "Дипломатическая академия" Министерства иностранных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октября 2000 года N 1589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Республиканские государственные казенные предприятия "Евразийский университет имени Л.Н.Гумилева" Министерства образования и науки Республики Казахстан и "Дипломатическая академия" Министерства иностранных дел Республики Казахстан путем их слияния в Республиканское государственное казенное предприятие "Евразийский государственный университет имени Л.Н.Гумилева" Министерства образования и науки Республики Казахстан (далее - Предприятие).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Министерство образования и науки Республики Казахстан органом государственного управления Предприятием, а также органом, осуществляющим по отношению к нему функции субъекта права государственной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Согласиться с предложением Министерства образования и науки и Министерства иностранных дел Республики Казахстан о передислокации реорганизуемого Республиканского государственного казенного предприятия "Дипломатическая академия" в город Астану до 1 ноября 2000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образования и науки Республики Казахстан в установленном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образование в составе Предприятия структурного подразделения "Дипломатическая академия" с наделением его следующими функциями: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переподготовка кадров дипломатической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квалификации Чрезвычайных и Полномочных Послов Республики Казахстан и руководителей структурных подразделений Министерства иностранных дел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переподготовка и повышение квалификации сотрудников государственных органов и иных организаций по вопросам, связанным с внешней деятельностью;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сохранение для бывших работников Республиканского государственного казенного предприятия "Дипломатическая академия" Министерства иностранных дел Республики Казахстан условий оплаты труда, предусмотренных постановлением Правительства Республики Казахстан от 10 сентября 1996 года N 1102 "О создании Дипломатической Академии Министерства иностранных дел Республики Казахстан", на период их работы в ранее занимаемых должностях в Евразийском государственном университете имени Л.Н.Гумилева.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образования и науки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устав Предприятия и обеспечить его государственную регистрацию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 по реализации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Польский В.Ф.)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