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87bb" w14:textId="c3d8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закрытого акционерного общества "ХОЗУ"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N 1597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10 июня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акционерных обществах" и Указом Президента Республики Казахстан, имеющим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реорганизацией закрытого акционерного общества "ХОЗУ" путем присоединения к нему дочернего предприятия - типографии Республиканского государственного производственно-эксплуатационного объединения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1597 от 26 октября 2000 года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16 ноября 1995 года N 1545 "О производственно-эксплуатационном объединении Аппарата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3 июня 1996 года N 672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P960672_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государственном производственно- эксплуатационном объединении Канцелярии Премьер-Министра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28 июня 1996 года N 828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P960828_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1 ноября 1996 года N 1327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типографии Республиканского государственного производственно-эксплуатационного объединения Аппарата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4 приложения 3 к постановлению Правительства Республики Казахстан от 6 февраля 1997 года N 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P970170_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(САПП Республики Казахстан, 1997 г., N 6, ст. 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9 июля 1997 года N 1090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P971090_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дополнений в постановления Правительства Республики Казахстан от 16 ноября 1995 г. N 1545 и от 3 июня 1996 г. N 672".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