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dfee" w14:textId="82ed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дальнейшей реорганизации Республиканского государственного предприятия 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2000 года N 1600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9 июля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естественных монополиях"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"Казакстан темiр жолы" Министерства транспорта и коммуникаций Республики Казахстан (далее - РГП "Казакстан темiр жолы") путем выделения из него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Актюбинского отдела рабочего снабжения Актюбинского филиала материально-технического снабжения РГП "Казакстан темiр жолы" как имущественного комплекса и создания на базе этого имущественного комплекса открытого акционерного общества "Актюбинский центр торгового обслуживания";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Жамбылского отдела рабочего снабжения Алматинского филиала материально-технического снабжения РГП "Казакстан темiр жолы" как имущественного комплекса и создания на базе этого имущественного комплекса открытого акционерного общества "Жамбылский центр торгового обслуживания";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Алматинского отдела рабочего снабжения Алматинского филиала материально-технического снабжения РГП "Казакстан темiр жолы" как имущественного комплекса и создания на базе этого имущественного комплекса открытого акционерного общества "Алматинский центр торгового обслуживания";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Карагандинского отдела рабочего снабжения Акмолинского центра материально-технического снабжения РГП "Казакстан темiр жолы" как имущественного комплекса и создания на базе этого имущественного комплекса открытого акционерного общества "Карагандинский центр торгового обслуживания";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Акмолинского отдела рабочего снабжения Акмолинского центра материально-технического снабжения РГП "Казакстан темiр жолы" как имущественного комплекса и создания на базе этого имущественного комплекса открытого акционерного общества "Акмолинский центр торгового обслуживания";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санатория-профилактория РГП "Казакстан темiр жолы", расположенного в Кызылординской области, как имущественного комплекса и создания на базе этого имущественного комплекса открытого акционерного общества "Санаторий-профилакторий "Кызылорда";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санатория-профилактория РГП "Казакстан темiр жолы", расположенного в Карагандинской области, как имущественного комплекса и создания на базе этого имущественного комплекса открытого акционерного общества "Санаторий-профилакторий "Арман";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санатория-профилактория РГП "Казакстан темiр жолы", расположенного в Актюбинской области, как имущественного комплекса и создания на базе этого имущественного комплекса открытого акционерного общества "Дорожно-оздоровительный центр Западного региона".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дочернее государственное предприятие "Желдоримущество" РГП "Казакстан темiр жолы" путем выделения из него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профилактория, расположенного в Южно-Казахстанской области, как имущественного комплекса и создания на базе этого имущественного комплекса открытого акционерного общества "Санаторий-профилакторий "Арысь";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оздоровительно-реабилитационного центра, расположенного в Павлодарской области, как имущественного комплекса и создания на базе этого имущественного комплекса открытого акционерного общества "Оздоровительно-реабилитационный центр "Павлодар".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основными видами деятельности открытых акционерных обществ, создаваемых: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подпунктами 1)-5) пункта 1 настоящего постановления - обеспечение населения товарами народного потребления и продуктами питания на железнодорожных станциях;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подпунктами 6)-8) пункта 1 и пунктом 2 настоящего постановления - оказание лечебно-профилактических услуг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Министерством транспорта и коммуникаций Республики Казахстан утвердить уставы открытых акционерных обществ, создаваемых в соответствии с настоящим постановлением (далее - Общества);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месячный срок после государственной регистрации Обществ передать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права владения и пользования государственными пакетами акций Обществ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Министерству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совместно с Министерством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внести предложения о приватизации государственных пакетов акций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