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7342" w14:textId="c557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формированию туристского имиджа Казахстана на 2000-2003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2000 года N 1604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стимулирования дальнейшего развития международного туризма в Республике Казахстан, усиления работы по презентации туристского потенциала государства на мировом туристском рынке и выполнения Плана мероприятий по реализации Программы действий Правительства Республики Казахстан на 2000-2002 годы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формированию туристского имиджа Казахстана на 2000-2003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туризму и спорту и другим ответственным исполнителям Плана обеспечить его реализацию в пределах средств, предусмотренных администраторам республиканских бюджетных программ на соответствующий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акимам областей, городов Астаны и Алматы предусмотреть в расходах местных бюджетов финансирование мероприятий по формированию туристского имиджа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от 26 октября 2000 года N 1604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План мероприятий по формированию туристского имиджа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Казахстана на 2000-2003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|          Мероприятие        |   Форма     | Ответственные |  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п/п|                             | завершения  |за исполнение  |исполнения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1                 2                   3               4            5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 Создать при Агентстве        Постановление   АТурС           февраль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 по      Правительства                  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туризму и спорту Информа-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ционный учебно-методичес-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кий туристский центр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 Создать туристские информа-  Решения        Акимы областей,  2001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ционные центры в областных   акимов         городов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центрах, городах Астана и        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   Провести международный       Постановление  АТурС, МИД,   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фестиваль "Шелковый путь -   Правительства  МВД, МТК, акимы  2001 год,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Казахстан" в городе Алматы   Республики     города Алматы и 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      Алматинской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 Провести семинар на тему:    Информация     АТурС, МОН, МИД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"Международные стандарты     Правительству                  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туристского обучения" под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эгидой Всемирной туристской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организации (ВТО)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   Организовать участие         Отчет          АТурС, МИД       апрель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 на Международной  Правительству           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туристской бирже ITB в       Республики                      2003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городе Берлине (Федератив-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ная Республика Германия)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    Организовать участие         Отчет          АТурС, МИД       апрель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 на Московской     Правительству           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международной выставке       Республики                      2003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"Путешествия и туризм" в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городе Москве (Российская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Федерация)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   Организовать участие         Отчет          АТурС, МИД     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 на Ташкентской    Правительству           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международной туристской     Республики                      2003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ярмарке (Республика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Узбекистан)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   Организовать участие         Отчет          АТурС, МИД  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 на Всемирной      Правительству           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туристской бирже в городе    Республики                      2003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Лондоне (Великобритания)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   Организовать участие         Постановление  АТурС, МИД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 на очередных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заседаниях комиссии ВТО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Европы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   Обеспечить участие           Постановление  АТурС, МИД      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 на XIV сессии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Генеральной Ассамблеи ВТО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   Обеспечить участие           Постановление  АТурС, МИД       январь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 на Всемирной      Правительства                  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конференции по спорту и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туризму в городе Барселоне  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(Испания)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   Обеспечить участие           Постановление  АТурС, МИД      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 на XV сессии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Генеральной Ассамблеи ВТО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 Создать видеоролики о        Информация     АТурС, МТК,      декабрь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природе, культуре и          Правительству  акимы областей, 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традициях Казахстана         Республики     городов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Казахстан      и Алматы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 Подготовить базовый          Отчет          АТурС, МТК       май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пакет информационно-         Правительству  акимы областей, 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рекламных материалов о       Республики     городов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возможностях туристского     Казахстан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рынка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14.1 Создать рекламные            Информация     АТурС, МТК,  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буклеты по видам туризма     Правительству  акимы областей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Республики     городов Астаны   2003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      и Алматы        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14.2 Создать брошюры              Информация     АТурС, МТК       июль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"Туристские возможности      Правительству  акимы областей,  2001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Казахстана"                  Республики     городов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      и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14.3 Создать рекламно-            Информация     АТурС, МТК,      июль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информационный материал      Правительству  акимы областей, 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цифровых носителях        Республики     городов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"Казахстан - новый           Казахстан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уникальный туристский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объект"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14.4 Создать фотоальбомы и        Информация     МПРОС, акимы     декабрь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буклеты о национальных       Правительству  областей,       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парках, заповедниках,        Республики     городов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памятниках природы и         Казахстан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других объектах природно-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заповедного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14.5 Создать рекламно-            Информация     ОАО              октябрь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информационный пакет         Правительству  "Национальная    2001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"Великий Шелковый путь-      Республики     компания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Казахстан"                   Казахстан      "Шелковый путь-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МКИОС, МПРОС,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МТК, акимы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городов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и Алматы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   Создать и распространять     Отчет          АТурС, МИД,    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через заграничные            Правительству  МТК              2001-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 Министерства      Республики                      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иностранных дел              Казахстан                      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национальных перевозчиков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рекламно-информационные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материалы о туристских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объектах республики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памятки для въезжающих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 Провести туристские          Информация     АТурС, МИД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брифинги, пресс-             Правительству                   ежегодно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конференции в      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загранучреждениях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иностранных дел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  Организовать в               Информация     АТурС,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казахстанских печатных       Правительству  МКИОС     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электронных средствах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массовой информации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выступления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возможностях туристской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отрасли в Казахстане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   Создать и поддерживать в     Отчет          АТурС, МТК       сентябрь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рамках глобальной мировой    Правительству                  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информационной сети WEB-    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сайт  с постоянно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обновляющейся информацией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 туризме в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  Издать бюллетень туристской  Информация     АТурС,           декабрь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информации, каталоги         Правительству  МКИОС,          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туристских фирм и маршрутов, Республики     МПРОС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объектов гостиничного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  Создать карты по             Информация     АТурС,     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туристским маршрутам         Правительству  МПРОС            2001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Казахстана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  Издавать ежегодный           Информация     МКИОС,           август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дайджест на русском и        Правительству  АТурС, акимы     2001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английском языках,           Республики     областей,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включающий информацию о      Казахстан      городов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международных культурных,                   и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спортивных мероприятиях,                    заинтересованные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бизнес-форумах,                             ведомства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конференциях, саммитах,         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выставках, проводимых в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  Разработать и реализовать    Информация     АТурС, аким      октябрь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проект международного        Правительству  Мангыстауской   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туристского маршрута по      Республики     области, МТК,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Каспийскому морю             Казахстан      МИД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  Реализовать меры по          Отчет          МИД, МВД         октябрь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упрощению визовых процедур   Правительству                   2000-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иностранных граждан      Республики                      2001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                      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   Создать благоприятные        Отчет          МГД, КНБ         ноябрь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условия для иностранных      Правительству  (по согласова-   2000 год,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туристов при прохождении     Республики     нию), МВД,      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пограничного и таможенного   Казахстан      МТК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досмотра и регистрации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   Организовать телефонную      Отчет          МТК, АТурС,     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информационно-справочную     Правительству  акимы областей,  2002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службу "Горячая линия"       Республики     городов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иностранных туристов     Казахстан      и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   Организовать международный   Информация     РГП "Казакстан   август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туристский поезд по маршруту Правительству  темiр жолы"      2003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Шелкового пути               Республики     (по согласова-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Казахстан      нию), МТК,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АТурС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   Приобрести оборудование,     Отчет          АТурС            июнь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необходимое для проведения   Правительству                   2001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презентаций туристской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отрасли Казахстана на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туристских выставках,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ярмарках, конференциях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т.д.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   Создать условия для          Отчет          АТурС, акимы     май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организации предприятий      Правительству  областей,        ежегодно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народных ремесел,            Республики     городов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прикладного искусства,       Казахстан     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национальной кухни и                        МКИОС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оказание им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методической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