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6b44" w14:textId="5ab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апреля 1999 года N 405 и от 27 мая 1999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2000 года N 1623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постановление Правительства Республики Казахстан от 12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видах государственной собственности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пакеты акций и государственные доли участия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организациях" (САПП Республики Казахстан, 1999г., N 13, ст. 124):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"Акмолинская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68-6,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"68-6 СКО-000204 ОАО "Кулагер";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"Алматинская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198-15, 198-16,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"198-15 АЛМ-000051 ОАО "Госплемзавод им. Кастек-батыра"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198-16 АЛМ-000580 ОАО "Алматы";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"Алматинская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23, 37,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"Северо-Казахстанская область":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278,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166, 167,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совместно с Министерством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Республики Казахстан принять необходимые меры, вытекающие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