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4e035" w14:textId="c44e0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выдаче разрешения на транзит через территорию Республики Казахстан ядерного топлива (тепловыделяющие сборки типа ИРТ-3М) из Республики Узбекистан в Российскую Федерацию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октября 2000 года N 1633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18 июня 1996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Z960009_ </w:t>
      </w:r>
      <w:r>
        <w:rPr>
          <w:rFonts w:ascii="Times New Roman"/>
          <w:b w:val="false"/>
          <w:i w:val="false"/>
          <w:color w:val="000000"/>
          <w:sz w:val="28"/>
        </w:rPr>
        <w:t>"Об экспортном контроле вооружений, военной техники и продукции двойного назначения" и постановлением Правительства Республики Казахстан от 11 августа 1999 года N 1143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P991143_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"Отдельные вопросы транзита продукции, подлежащей экспортному контролю"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транзит через территорию Республики Казахстан ядерного топлива (тепловыделяющие сборки типа ИРТ-3М) из Республики Узбекистан в Российскую Федерацию, поставляемых Институтом ядерной физики Академии наук Республики Узбекистан (город Ташкент, Республика Узбекистан) для открытого акционерного общества "Новосибирский завод химконцентратов" (город Новосибирск, Российская Федерация) согласно дополнению N 4 к контракту N 5922 от 22 июля 1996 года в количестве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 и коммуникаций Республики Казахстан обеспечить транзитную перевозку груза через территорию Республики Казахстан, осуществляемую воздушным судном авиакомпании "Волга-Днепр" по маршруту Ташкент-Караганда-Новосибирск с соблюдением особых мер безопасности в соответствии с действующими "Техническими инструкциями по безопасной перевозке опасных грузов по воздуху), утвержденными Советом Международной организации гражданской авиации (ИКАО)/Дос 9284-АN/905 и другими нормативными правовыми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Таможенному комитету Министерства государственных доходов Республики Казахстан в установленном законодательством порядке обеспечить контроль за транзитом ядерного топлива (тепловыделяющие сборки типа ИРТ-3М) через территорию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данного постановление возложить на Комитет по атомной энергетике Министерства энергетики, индустрии и торговли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Приложение к постановлению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Правительства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30 октября 2000 года N 1633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Количество товаров, поставляемых Институтом ядерной физики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Академии наук Республики Узбекистан (город Ташкент, Республика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Узбекистан) для открытого акционерного общества "Новосибирский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завод химконцентратов" (город Новосибирск, Российская Федерация)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согласно дополнению к контракту N 5922 от 22 июля 1996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|Код ТН ВЭД |  Наименование товара  |Ед.изм|Кол-во|Цена в  |Общая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п/п|           |                       |      |      |долларах|стоимость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           |                       |      |      |США     |в долларах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           |                       |      |      |        |США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840130000   ядерное топливо           шт      24    12750   301680.00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(тепловыделяющие сборки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типа ИРТ-3М)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Склярова И.В.)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