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4afb2" w14:textId="fb4af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9 марта 1998 года N 186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ноября 2000 года N 1647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Государственной программы борьбы с наркоманией и 
наркобизнесом в Республике Казахстан на 2000-2001 годы, утвержденной 
Указом Президента Республики Казахстан от 16 мая 2000 года N 395  
</w:t>
      </w:r>
      <w:r>
        <w:rPr>
          <w:rFonts w:ascii="Times New Roman"/>
          <w:b w:val="false"/>
          <w:i w:val="false"/>
          <w:color w:val="000000"/>
          <w:sz w:val="28"/>
        </w:rPr>
        <w:t xml:space="preserve"> U000395_ </w:t>
      </w:r>
      <w:r>
        <w:rPr>
          <w:rFonts w:ascii="Times New Roman"/>
          <w:b w:val="false"/>
          <w:i w:val="false"/>
          <w:color w:val="000000"/>
          <w:sz w:val="28"/>
        </w:rPr>
        <w:t>
 , 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9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марта 1998 года N 186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P980186_ </w:t>
      </w:r>
      <w:r>
        <w:rPr>
          <w:rFonts w:ascii="Times New Roman"/>
          <w:b w:val="false"/>
          <w:i w:val="false"/>
          <w:color w:val="000000"/>
          <w:sz w:val="28"/>
        </w:rPr>
        <w:t>
  "О наркотических веществах, психотропных 
средствах и прекурсорах, подлежащих контролю" следующие изменения и 
дополнения:
     заголовок изложить в следующей редакции:
     "О наркотических средствах, психотропных веществах и прекурсорах, 
подлежащих контролю в Республике Казахстан";
     пункт 1 дополнить абзацем следующего содержания:
     "Список многокомпонентных лекарственных препаратов, содержащих малые 
количества наркотических средств, психотропных веществ и прекурсоров, не 
подлежащих контролю в Республике Казахстан (приложение 3).";
     дополнить приложением 3 согласно приложению;
     в приложении 1 к указанному постановлению:
     в Таблице I:
     в разделе А:
     дополнить пунктом 8-1 следующего содержания:
     "8-1. Ацетилированный опий
     Продукт, получаемый в результате ацетилирования опия, содержащий 
наркотически активные алкалоиды, в том числе морфин, кодеин, тебаин, и 
продукты их ацетилирования - ацетилкодеин, моноацетилморфин и 
диацетилморфин в различных соотношениях";
     пункт 37 дополнить словами "кроме кокаина гидрохлорида";
     пункт 39 изложить в следующей редакции:
     "39. Маковая солома (РОРРY STRAW)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Все части растения, за исключением семян и корней, любой 
разновидности и сорта растений вида Мак снотворный, собранные любым 
способом, содержащие наркотически активные алкалоиды (морфин, кодеин, 
тебаин)";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дополнить пунктами 42-1 и 42-2 следующего содержания:
     "42-1. 0-3-Моноацетилморфин
     (3-Моnоасеtуlмоrрhinе, 3-0-Асеtуlмоrрhinе) - продукт неполного 
ацетилирования морфина, часто встречающийся в качестве одного из основных 
составляющих ацетилированного опия;
     42-2. 0-6-Моноацетилморфин
     (6-Моnоасеtуlмоrрhinе, 6-0-Асеtуlмоrрhinе) - продукт неполного 
ацетилирования морфина, часто встречающийся в качестве одного из основных 
составляющих ацетилированного опия";
     пункт 60 дополнить словами "содержащее тетрагидроканнабинол";
     пункт 72 исключить;
     в разделе В пункты 37 и 38 исключить;
     в Таблице II:
     в разделе А:
     пункт 17 исключить;
     дополнить пунктом 55-1 следующего содержания:
     "55-1. Экстракционный опий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Продукт, получаемый путем извлечения различными растворителями из 
опия-сырца или соломы вида Мак снотворный, содержащий опийные алкалоиды, 
в том числе наркотически активные морфин, кодеин, тебаин";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Таблице III: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разделе 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втором: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слова "(содержащие не менее 0,01 г активного вещества)" заменить 
словами "а также многокомпонентные лекарственные препараты, содержащие 
производные бензодиазепина и барбитуровой кислоты, не менее 0,01 г 
активного вещества в одной терапевтической дозе - таблетке, ампуле, в 
количестве капель, соответствующих одной дозе".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к постановлению Правительства
                                           Республики Казахстан
                                           от 1 ноября 2000 года N 1647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Приложение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к постановлению Правительства
                                           Республики Казахстан
                                           от 9 марта 1998 года N 186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Список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многокомпонентных лекарственных препаратов,
            содержащих малые количества наркотических средств,             
        психотропных веществ и прекурсоров, не подлежащих контролю
                        в Республике Казахстан
---------------------------------------------------------------------------
N  ! Наименование              !Содержание  !Содержание    ! Содержание 
п/п! лекарственного            !кодеина     !фенобарбитала ! эфедрина в
   ! препарата                 !фосфата в   !в одной дозе  ! одной дозе
   !                           !одной дозе  !              !
---------------------------------------------------------------------------
 1. "Андипал" N 10                              0,02
 2. "Беллатаминал" N 10                         0,02  
    ("Белласпон" N 10)
 3.  "Бронхолитин" 125 мл   
    (10 терапевтических доз)                                     0,01 
                                                                 доза на 
                                                                 один 
                                                                 прием-0,01
 4. "Валокордин" 20 мл, 50мл                    0,4 
    (соответственно:                            1,0 
     50 и 125 терапевтических                   содержание
     доз)                                       в 20 каплях 
                                                0,007
 5. "Диафеин"                                   0,02
 6. "Корвалол" 20 мл                            0,36
     (50 терапевтических доз)                   содержание в 20 
                                                каплях-0,007
 7. "Панадеин" N 10                0,025
 8.  "Пенталгин" N 10              0,01         0,01
 9.  "Пираминал"                                0,02
 10. "Седалгин" N 10               0,01         0,025
 11. "Солпадеин" N 10              0,008
 12. "Спазмовералгин" N 10         0,015        0,02             0,005
 13. "Тетралгин" N 10                           0,01
 14. "Эфатин" аэрозоль                                           0,05
_________________________________________________________________________
     (Специалисты: Мартина Н.А.,
                   Склярова И.В.)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