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f7ae" w14:textId="07cf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рабочего визита Главы исполнительной власти Исламской Республики Пакистан Первеза Мушаррафа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ноября 2000 года N 1655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укрепления двустороннего сотрудничества между Республикой Казахстан и Исламской Республикой Пакистан и обеспечения организационно- протокольных мероприятий по подготовке и проведению рабочего визита Главы исполнительной власти Исламской Республики Пакистан Первеза Мушаррафа в Республику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 обеспечить организационные мероприятия по подготовке и проведению рабочего визита Главы исполнительной власти Исламской Республики Пакистан Первеза Мушаррафа в Республику Казахстан 6-7 ноября 2000 года (далее - визит)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Делами Президента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финансирование расходов на проведение визита за счет средств, предусмотренных в республиканском бюджете на 2000 год по программе "Обслуживание официальных делегаций" согласно приложению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необходимые меры по размещению и обслуживанию членов официальной делегации Исламской Республики Пакистан.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 обеспечить безопасность членов официальной делегации Исламской Республики Пакистан в местах проживания и посещения, а также сопровождение по маршрутам 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 в установленном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обороны Республики Казахстан пролет специального самолета Главы исполнительной власти Исламской Республики Пакистан над территорией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посадку, вылет, техническое обслуживание, стоянку и заправку специального самолета в аэропорту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культуры, информации и общественного согласия Республики Казахстан обеспечить освещение визита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Акиму города Астаны: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выполнение организационных мероприятий по встрече и проводам официальной делегации Исламской Республики Пакистан;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ознакомительную экскурсию по городу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Республиканской гвардии Республики Казахстан (по согласованию) принять участие в церемонии встречи и проводов Главы исполнительной власти Исламской Республики Пакистан в аэропорту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Службе Охраны Президента Республики Казахстан (по согласованию) обеспечить безопасность охраняемых лиц официальной делегации Исламской Республики Пакистан.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реализацией настоящего постановления возложить на Министерство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Приложение 1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2 ноября 2000 года N 1655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Организационные меры по размещению и обслуживанию членов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официальной делегации Исламской Республики Пакистан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Размещение, питание и транспортное обслуживание членов официальной делегации (1+4) в городе Астане в гостинице "Интерконтиненталь-Астана", а также сопровождающих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Размещение сотрудников Службы Охраны Президента Республики Казахстан в гостинице "Интерконтиненталь-Астана".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Аренда мобильных средств связи для лиц (5 штук), задействованных в проведении визита, с 6 по 7 ноября 2000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Изготовление печатной продукции (бейджи, спецпропуска на автомобили).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Приобретение сувениров и подарка для главы официальной делегации Исламской Республики Пакистан.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Техническое оформление церемонии встречи и проводов официальной делегации Исламской Республики Пакистан в аэропорту города Астаны (VIР-зал, напитки, чай, флаги в аэропорту города Астаны), а также обеспечение подготовки и проведения организационно-протокольных мероприятий в соответствии с программой рабочего визита Главы исполнительной власти Исламской Республики Пакистан Первеза Мушаррафа в Республику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официального обеда от имени руководства страны в честь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Главы исполнительной власти Исламской Республики Пакистан Первеза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Мушаррафа в Астане.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Медицинское обслуживание членов официальной делегации Исламской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Пакистан и сопровождающих лиц.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Склярова И.В.)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