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e4dd" w14:textId="5aee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деятельности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2000 года N 1659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выведение из состава имущества (активов) закрытого акционерного общества "Эйр Казахстан групп" ранее переданных пакетов акций открытых акционерных обществ "Атырау Аэропорты" и "Атырау эуе жолы" с адекватным уменьшением уставного капитала закрытого акционерного общества "Эйр Казахстан групп";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(Подпункт исключен - постановлением Правительства РК от 2 мая 2001 года N 591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P010591_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исключен - постановлением Правительства РК от 2 мая 2001 года N 591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P010591_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(Специалисты: Мартина Н.А.,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