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4143" w14:textId="0704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особом порядке осуществления государственных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2000 года N 1663. Утратило силу - постановлением Правительства РК от 20 февраля 2004 г. N 205 (P040205)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статьи 25 Закона Республики Казахстан от 16 июля 1997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Z970163_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государственных закупках"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об особом порядке осуществления государственных закупок.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Утверждена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3 ноября 2000 года N 1663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 об особом порядке осуществления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государственных закупок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об особом порядке осуществления государственных закупок (далее - Инструкция) разработана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Z970163_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государственных закупках" и законодательством Республики Казахстан по вопросам государственных секретов, национальной безопасности и обороноспособности в целях обеспечения гарантии национальной безопасности и обороноспособности Республики Казахстан и соблюдения режима секретности.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понятия, предусмотренные Законами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Z970163_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государственных закупках",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Z990349_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государственных секретах"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Z980233_ </w:t>
      </w:r>
      <w:r>
        <w:rPr>
          <w:rFonts w:ascii="Times New Roman"/>
          <w:b w:val="false"/>
          <w:i w:val="false"/>
          <w:color w:val="000000"/>
          <w:sz w:val="28"/>
        </w:rPr>
        <w:t>
 "О национальной безопасности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закупки товаров, работ и услуг в области военной, экономической, научно-технической, внешнеэкономической, внешнеполитической, разведывательной, контрразведывательной, оперативно-розыскной и иной деятельности, при осуществлении которой требуется защита государственных секретов, осуществляются способом закрытого конкурса в соответствии с законодательством Республики Казахстан о государственных закупках.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правом участия в конкурсе обладают только те потенциальные поставщики, которые имеют разрешение на работы с использованием сведений, составляющих государственные секреты, выдаваемое в установленном порядке Комитетом национальной безопасности Республики Казахстан или его органами.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потенциальных поставщиков, которым направляется уведомление о проведении конкурса, утверждается руководителем организатора конкурса.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разрешение на работы с использованием сведений, составляющих государственные секреты, имеет всего один потенциальный поставщик, то государственные закупки осуществляются способом закупок из одного источника в установленном законодательством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закупки вооружения, военной техники и продукции, предназначенной для обеспечения обороноспособности и национальной безопасности, средств бактериальной или медицинской защиты, научно-исследовательских и опытно-конструкторских работ по созданию или модернизации вооружения, военной техники и их образцов, услуг по производству, поставке, ремонту, утилизации и уничтожению вооружения, военной техники, боеприпасов и средств бактериальной или медицинской защиты осуществляются способом закрытого конкурса в соответствии с законодательством Республики Казахстан о государственных закупках.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правом участия в конкурсе обладают только те потенциальные поставщики, которые имеют разрешение на работы с использованием сведений, составляющих государственные секреты, выдаваемое в установленном порядке Комитетом национальной безопасности Республики Казахстан или его органами.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потенциальных поставщиков, которым направляется уведомление о проведении конкурса, утверждается руководителем организатора конкурса.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разрешение на работы с использованием сведений, составляющих государственные секреты, имеет всего один потенциальный поставщик, то государственные закупки осуществляются способом закупок из одного источника в установленном законодательством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Номенклатура, количество (объем) закупаемых в соответствии с настоящим пунктом товаров (работ, услуг) и перечень заказчиков ежегодно утверждаются Правительством Республики Казахстан на основе программы развития вооружения и военной техники по заявкам заказчиков, составленным с учетом показателей, предусмотренных на долгосрочный период, и международных договоров Республики Казахстан в пределах установленных расходов на эти цели.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Подразделения Вооруженных Сил, других войск и воинских формирований Республики Казахстан, органов национальной безопасности, внутренних дел, внешней разведки, военной и налоговой полиции, Службы охраны Президента Республики Казахстан, налоговой и таможенной служб, служб ликвидации последствий чрезвычайных ситуаций, непосредственно дислоцирующиеся в пограничных зонах и в отдаленных труднодоступных районах, осуществляют государственные закупки товаров скоропортящегося регионального характера путем запроса у потенциальных поставщиков ценовых предложений.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Номенклатура, количество (объем) закупаемых в соответствии с настоящим пунктом товаров утверждаются заказчиками (подразделениями) по согласованию с соответствующими вышестоящими государственными органами.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Заказчик письменно запрашивает ценовые (письменные) предложения на закупаемые товары не менее чем у двух неаффилиированных потенциальных поставщиков. Такой запрос должен содержать следующую информацию: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объем закупаемых товаров;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место, сроки и условия предоставления товаров;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и срок представления ценовых предложений.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потенциальный поставщик вправе представить одно, не подлежащее изменению, ценовое предложение.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Заказчик закупает товар у потенциального поставщика, представившего самое низкое ценовое предложение.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ценового предложения всего одним потенциальным поставщиком государственные закупки осуществляются способом закупок из одного источника в установленном законодательством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случаях возникновения непосредственных угроз национальной безопасности, посягательств на национальные интересы, в том числе в случаях экстремальных и чрезвычайных ситуаций внутригосударственного, трансграничного и глобального характера, государственные закупки для нейтрализации таких угроз и посягательств, ликвидации экстремальных и чрезвычайных ситуаций, мобилизации сил и средств обеспечения национальной безопасности, локализации и ликвидации последствий, связанных с посягательствами на национальные интересы, осуществляются силами обеспечения национальной безопасности и иными государственными органами способом закупок из одного источника в установленном законодательством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отдельных случаях, в целях обеспечения национальной безопасности, решение о проведении государственных закупок и выборе способа проведения государственных закупок товаров, работ и услуг может быть принято Правительством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Дополнена пунктом 7 - постановлением Правительства РК от 5 октября 2002 г. N 1091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P021091_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