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374c" w14:textId="3763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о глобальной линии финансирования между Правительством Республики Казахстан, Народным Сберегательным Банком, Казкоммерцбанком, Банком ТуранАлем и Исламским Банком Развития, Джидда,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2000 года N 1668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о глобальной линии финансирования между Правительством Республики Казахстан, Народным Сберегательным Банком, Казкоммерцбанком, Банком ТуранАлем и Исламским Банком Развития, Джидда, Саудовская Аравия.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Аханова Серика Ахметжановича - первого вице-Министра экономики Республики Казахстан провести переговоры и заключить от имени Правительства Республики Казахстан Соглашение о глобальной линии финансирования между Правительством Республики Казахстан, Народным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Сберегательным Банком, Казкоммерцбанком, Банком ТуранАлем и Исламским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Банком Развития, Джидда, Саудовская Аравия.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