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b456" w14:textId="db5b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переименовании Булаевского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2000 года N 1697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Президента Республики Казахстан проект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"О переименовании Булаевского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 Северо-Казахстанской области".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Указ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"О переименовании Булаевского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Северо-Казахстанской области"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со статьей 9 Закона Республки Казахстан от 8 декабря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1993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Z934200_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административно-территориальном устройстве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Переименовать Булаевский район Северо-Казахстанской области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Магжана Жумабаева.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