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435e" w14:textId="3b34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марта 1997 года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2000 года N 1702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1997 года N 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P970410_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нефтегазовая компания "Казахойл" следующие 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абзац пятый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строки: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"АО "Эмбамунайгаз"                              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АО "Тенгизмунайгаз"                             85"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"АО "Казахойл-Эмба"                              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"ТОО "Тенгизмунайгаз-Тельф"                     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"Атырауский НПЗ"                              53,1"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"ТОО "Казахойл-Тельф"                           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"Атырауский НПЗ"                              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"ТОО "Туран-Петролеум"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ТОО "Тасбулат Ойл девелопмент"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ТОО "Армакс"                                     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"ОАО "Аксайгазсервис"                            82,4".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Министерству энергетики, индустрии и торговли Республики Казахстан в установленном законодательством порядке обеспечить передачу закрытым акционерным обществом "Национальная нефтегазовая компания "Казахойл" Комитету государственного имущества и приватизации Министерства финансов Республики Казахстан прав по владению, пользованию и управлению государственными пакетами акций акционерных обществ, предусмотренных 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приложении 2 к указанному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