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9bf6" w14:textId="48a9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июня 1999 года N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2000 года N 1707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 июня 1999 года N 693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дальнейших мерах по поддержке отечественных товаропроизводителей"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"Заказчик. Наименование и местонахождение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продукция, ед. измерения" слова "производство хлопчатобумажной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медицинской ваты, тн" заменить словами "создание производства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переработке хлопковых семян в пищевое рафинированное масло, тн/сутки";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"Мощность" цифру "1500" заменить цифрой "120";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графе "Сроки реализации проекта" цифру "1999"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"ноябрь 2000".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