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a410" w14:textId="a5da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Меморандума о взаимопонимании между Правительством Республики Казахстан и компанией "BAE Sistems Public Limited Company"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2000 года N 1714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Меморандум о взаимопонимании между Правительством Республики Казахстан и компанией "BAE Sistems Public Limited Company" (далее - Компания).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 участием Министерства иностранных дел Республики Казахстан провести переговоры с Компанией о заключении вышеуказанного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Поручить Идрисову Ерлану Абильфаизовичу - Министру иностранных дел Республики Казахстан заключить от имени Правительства Республики Казахстан Меморандум о взаимопонимании между Правительством Республики Казахстан и компанией "BAE Sistems Public Limited Сомраnу", разрешив ему вносить в проект Меморандума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Меморандум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взаимопонимании между Правительством Республики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компанией "BAE Sistems Public Limited Company"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Компания "BAE Sistems Public Limited Сомраnу", именуемые в дальнейшем -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установить принцип сотрудничества в целях развития и реализации программ в сферах гражданского аэрокосмического сектора и обороны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достигнутые положительные договоренности в результате состоявшихся 5 сентября 2000 года переговоров между Президентом Республики Казахстан и руководством компании "BAE Sistems Public Limited Company" по совместному сотрудничеству в целях совершенствования и реализации программ авиационной безопасности, создания совместных компаний по лизингу и техническому обслуживанию, предназначенных для обновления и модернизации потенциала казахстанской гражданской авиации, создания совместных предприятий, приобретения Республикой Казахстан Системы Интегрирования Воздушной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согласились рассмотреть возможность создания совместных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 для реструктуризации системы технического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гражданской авиации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совместно разрабатывают Рамочные документы для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совместных предприятий, которые состоят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бизнес составляющей этих компаний;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законодательного и финансового режима, в котором они будут работать;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организационной структуры, роли и ответственности различных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оценки операционных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оценки основных факторов риска, влияющих на потенциальную работу этих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взгляда на требования по техническому управлению;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создания компании по лизингу самолетов - резюме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предполагаемого портфеля основных средств, механизмов их получения;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обзора вариантов финансирования.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 дня подписания настоящего Меморандума о взаимопонимании в течение одного месяца обсудят Рамочные документы создаваемых совместных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 дня подписания настоящего Меморандума в течение одного месяца проведут совместные переговоры по реализации программы реструктуризации системы технического регулирования гражданской авиации Республики Казахстан с целью завершения реструктуризации через шесть месяцев со дня подписания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пониманием, достигнутым между Правительством Республики Казахстан и компанией "BAE Sistems Public Limited Сомраnу", и в зависимости от успешных переговоров относительно контрактов и финансирования, Правительство Республики Казахстан намерено рассмотреть предложение компании "BAE Sistems Public Limited Company" по приобретению Системы Интегрированной Воздушной Обороны, состоящей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региональной Воздушной Академии, которая будет создана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интегрированной Системы Командования и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инфраструктуры для Воздушной Академии и Интегрированной Системы Командования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Разработанная оборонная программа отвечает интересам национальной безопасности Республики Казахстан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южной границы Казахстана радарами воздушной обороны дальнего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радары берегового наблюдения для покрытия зоны экономических интересов Казахстана на Каспийском и Аральском морях;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Региональные Операционные и Национальные Операционные Центры;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системы командования и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Требований к Обучению для Воздушной Академии;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технического обслуживания для Президентского Самолета;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светотехническое оборудование для одной военно-воздушной базы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рассмотрят предложение о возможности создания Региональной Воздушной Академии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 дня подписания настоящего Меморандума в течение шести месяцев подтвердят свои намерения провести переговоры по оборонной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дальнейшем намерены развивать свои отношения, выходящие за рамки вышеуказанных программ, с целью стратегического партнерства и проводить встречи через каждые шесть месяцев для обсуждения дальнейшего продвижения этих программ и других деловых возможностей в гражданском и военном секторах, а также разработки и развития новых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намерены также совместно сотрудничать и разрабатывать социально-экономические программы, наиболее выгодные для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целях реализации программ в сфере гражданского аэрокосмического сектора и обороны Республики Казахстан совместно разработают варианты их финансирования и привлечения для этих целей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дополнительно создадут совместную рабочую группу, а также заключат дополнительные Соглашения по вопросу финансирования указанных выше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Предоставляемая Сторонами информация как в устном, так и в письменном виде, будет считаться конфиденциальной, и использоваться в целях реализации настоящего Меморандума в соответствии с требованиями законодательства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разглашают конфиденциальную информацию о существовании, а также реализации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передаваемая одной Стороной другой Стороне, может передаваться третьей Стороне исключительно с письменного согласия передающей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вероятности разглашения или самого разглашения конфиденциальной информации, передаваемой одной Стороной, другая Сторона незамедлительно ставит в известность передающую Сторону, информирует ее об обстоятельствах этого события и его последствия, а также мерах, предпринятых для предупреждения в будущем таких событий.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признают, что настоящий Меморандум является подтверждением их доброй воли и намерений и не является подтверждением юридических обязательств Сторон, кроме обязательств о конфиденциальности, изложенных в статье 12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изменения или дополнения к настоящему Меморандуму должны предоставляться в письменном виде и быть подписаны уполномоченными представителями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споры, возникшие в связи с выполнением настоящего Меморандума должны решаться путем переговоров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Меморандум заключен на неопределенный срок и вступает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силу с момента выполнения Сторонами внутригосударственных процедур.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Лондон ____________ ______ 2000 года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подлинных экземплярах, каждый на казахском, английском, русском языках,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причем все тексты имеют одинаковую силу. В случае возникновения каких-либо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разногласий в толковании положений настоящего Меморандума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руководствоваться текстом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 Правительство                        За компанию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                 "BAE Sistems Public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Limited Company"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