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1951" w14:textId="b331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октября 2000 года N 1615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2000 года N 1723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 постановление Правительства Республики Казахстан от 27 октября 2000 года N 1615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принятии в государственную собственность пакета акций закрытого акционерного общества "Павлодарский нефтехимический завод":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2) пункта 2 слова "ОАО"ММГ" заменить словами "закрытому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акционерному обществу" "Мунай-Импэкс".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