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048d" w14:textId="dc80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заседания Консультативного Совета по труду, миграции и социальной защите населения государств-участников СНГ в городе Астана 30 ноября - 1 декабря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2000 года N 1729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сотрудничества в области социально-трудовых отношений между государствами-участниками СНГ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труда и социальной защиты населения Республики Казахстан обеспечить организационные мероприятия по подготовке и проведению заседания Консультативного Совета по труду, миграции и социальной защите населения государств-участников СНГ в городе Астана в период с 30 ноября по 1 декабря 2000 года (далее - заседание);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выделить средства для проведения заседания за счет средств, предусмотренных в республиканском бюджете на 2000 год по программе "Представительские расходы";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Министерством труда и социальной защиты населения Республики Казахстан принять необходимые меры по размещению и обслуживанию членов официальных делегаций государств-участников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общественного согласия Республики Казахстан обеспечить освещение мероприятий в рамках заседания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реализацией настоящего постановления возложить на Министерство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