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7965" w14:textId="83f7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2000 года N 1733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11 ноября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  "О республиканском бюджете на 2000 года" и в соответствии с пунктом 4 статьи 24 Закона Республики Казахстан от 1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  "О бюджетной системе"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7 декабря 1999 года N 1872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  "О реализации Закона Республики Казахстан "О республиканском бюджете на 2000 год" (САПП Республики Казахстан, 1999 г., N 53, ст. 530)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пункте 1: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"286422985" заменить цифрой "291529747";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"52581962" заменить цифрой "52037336";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"1272464" заменить цифрой "3947607";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"376041338" заменить цифрой "380870318";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"28036073" заменить цифрой "29034146";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"63800000" заменить цифрой "62389774";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"3" заменить цифрой "2,7";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"3. Установить, что в 2000 году доля Республики Казахстан по разделу продукции, получаемая по контрактам "О разделе продукции", зачисляется в республиканский бюджет в размере 100%, кроме Западно-Казахстанской области, в которой согласно Окончательному соглашению о разделе продукции подрядного участка Карачаганакского нефтегазоконденсатного месторождения в республиканский бюджет зачисляется 90%, в местный бюджет - 10%;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9 дополнить абзацем седьмым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"обеспечить полное освоение и целевое использование выделяемых средств.";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11 дополнить абзацем шестым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"обеспечить полноту и своевременность социальных выплат.";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 и 3 к указанному постановлению изложить в новой редакции согласно приложениям 1 и 2 к настоящему постановлению.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17 ноября 2000 года N 1733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7 декабря 1999 года N 1872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Республиканский бюджет Республики Казахстан на 2000 год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Подкласс                 Наименование                       Сумма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                        2 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І. Доходы                                    291 529 747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Налоговые поступления                         237 726 174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Подоходный налог на доходы                     61 266 777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Подоходный налог с юридических лиц             60 111 391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Подоходный налог с юридических лиц-резидентов  46 392 057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Подоходный налог с юридических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лиц-нерезидентов                                2 034 359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Подоходный налог с юридических лиц-резидентов,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       2 487 435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Подоходный налог с юридических лиц-нерезидентов,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       9 197 540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Подоходный налог с физических лиц               1 155 386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Подоходный налог с физических лиц, удерживаемый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 источника выплаты                             1 133 807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Подоходный налог с физических лиц, занимающихся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предпринимательской деятельностью                  21 579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           Социальный налог                               19 844 886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Социальный налог                               19 844 886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Социальный налог, уплачиваемый юридическими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лицами по ставке 26 и 25,5 процента,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физическими лицами, занимающимися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предпринимательской деятельностью без патента,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 крестьянских (фермерских) хозяйств       19 844 886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           Налоги на собственность                           742 797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Налоги на имущество                               411 905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Налог на имущество юридических лиц                383 150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Налог на имущество физических лиц                  28 755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Сбор за регистрацию эмиссии ценных бумаг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присвоение национального идентификационного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номера эмиссии акций, не подлежащей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регистрации                       141 531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Сбор за регистрацию эмиссии ценных бумаг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присвоение национального идентификационного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номера эмиссии акций, не подлежащей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регистрации                       141 531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Земельный налог                                   115 300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Земельный налог на земли сельскохозяйственного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значения                                              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Земельный налог на земли населенных пунктов         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Земельный налог на земли промышленности, связи,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иного несельскохозяйственного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назначения                                        110 550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       Налог на транспортные средства                     74 061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Налог на транспортные средства с юридических лиц   36 739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Налог на транспортные средства с физических лиц    37 322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           Внутренние налоги на товары, работы и услуги  136 731 477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Налог на добавленную стоимость                102 290 988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Налог на добавленную стоимость на товары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внутреннего производства, работы и услуги      65 597 488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Налог на добавленную стоимость на товары,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ввозимые на территорию Республики Казахстан    36 693 500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Акцизы                                         17 186 642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Все виды спирта                                 1 156 005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Водка                                           2 584 995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Ликероводочные изделия                            785 950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Вина                                              112 065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Коньяки                                             8 535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Шампанские вина                                     7 410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Пиво                                              289 172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Крепленые напитки, крепленые соки и бальзамы      107 400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Осетровая и лососевая рыбы, икра осетровых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лососевых рыб, деликатесы, приготовленные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осетровых и лососевых рыб и икры                   76 600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Табачные изделия                                2 302 526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16  Импортируемые товары                            1 066 598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18  Виноматериалы                                      27 300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19  Бензин (за исключением авиационного)            1 000 000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  Дизельное топливо                                 170 000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23  Игорный бизнес                                      7 500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28  Электроэнергия                                  1 493 235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29  Сырая нефть, включая газовый конденсат            925 691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Бензин, реализуемый нефтеперерабатывающими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заводами                                        3 500 000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Бензин, реализуемый в розничной торговле          429 610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Дизельное топливо, реализуемое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нефтеперерабатывающими заводами                 1 050 996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Дизельное топливо, реализуемое в розничной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торговле                                           85 054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Поступления за использование природных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других ресурсов                              16 115 432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Плата за воду                                       1 285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Бонусы                                            692 890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Роялти                                         12 613 135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Доля Республики Казахстан по разделу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по заключенным контрактам             1 981 000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Плата за использование радиочастотного ресурса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Казахстан, включая платежи, связанные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 вводом в эксплуатацию радиоэлектронных 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высокочастотных устройств на территории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 729 190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11  Плата за пользование животным миром                97 932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       Сборы за ведение предпринимательской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профессиональной деятельности                   1 138 415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Сбор за регистрацию физических лиц,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занимающихся предпринимательской деятельностью      3 887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Лицензионный сбор за право занятия отдельными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видами деятельности                                53 276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Сбор за государственную регистрацию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                                     9 519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Сбор с аукционных продаж                              113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Сбор за право реализации товаров на рынках         70 570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Сбор за проезд автотранспортных 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территории Республики Казахстан              1 001 050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           Налоги на международную торговлю и внешние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операции                                       16 800 932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Таможенные платежи                             12 684 932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Импортные таможенные пошлины                   12 599 932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Таможенные пошлины на вывозимые товары             85 000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Прочие налоги на международную торговлю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операции                                        4 116 000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осуществления таможенного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 и таможенных процедур                  4 066 000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Пошлины, взимаемые в качестве защитных 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отечественных товаропроизводителей                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           Прочие налоги                                   2 339 305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Прочие налоги                                   2 339 305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Поступление задолженности в республиканский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                                          2 339 305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Неналоговые поступления                        30 594 979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Доходы от предпринимательской деятельности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собственности                                 8 937 099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Фактическая прибыль ведомственных предприятий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 реализации товаров и услуг с прибылью           55 700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Доля прибыли государственных предприятий           55 700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Неналоговые поступления от юридических лиц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финансовых учреждений                           8 851 399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дохода Национального Банка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 3 201 905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Вознаграждения (интересы), полученные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депозитам Правительства Республики Казахстан    1 275 000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Поступление дивидендов на пакеты акций,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являющихся государственной собственностью       1 142 200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Вознаграждения (интересы) за размещение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государственных внешних займов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счетах в банках (второго уровня 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Поступления от реализации конфискованного,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бесхозяйного имущества, кладов и находок в виде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драгметаллов и инвалюты, а также имущества,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перешедшего по праву наследования к государству,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 исключением случаев, предусмотренных Гражданским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кодексом                                          235 316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Вознаграждения (интересы), полученные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предоставление кредитов внутри республики         616 691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Вознаграждения (интересы), полученные за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предоставление государственных кредитов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правительствам иностранных государств             261 661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Поступления от аренды земельных участков           64 150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11  Плата за предоставление в пользование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о недрах                                64 252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 Поступления от продажи имущества, принадлежащего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учреждениям                     1 806 050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13  Поступления доходов от проведения лотерей          40 170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19  Прочие поступления                                 14 004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  Вознаграждения (интересы), полученные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предоставление кредитов из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нижестоящим бюджетам                       15 000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21  Вознаграждения (интересы), полученные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предоставление кредитов из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юридическим и физическим лицам             15 000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Прочие доходы от собственности           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Поступления от возмещения потерь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сельскохозяйственного и лесохозяйственного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производства при изъятии сельскохозяйственных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лесных угодий для использования их в целях,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 связанных с ведением сельского и лесного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хозяйства                                 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Административные сборы и платежи, доходы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некоммерческих и сопутствующих продаж           3 405 265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сборы                          2 178 213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Поступления от организаций за работы, услуги,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выполняемые лицами, подвергшимися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административному аресту                                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Плата за государственную регистрацию прав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недвижимое имущество и сделок с ним                11 100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Плата за выдачу паспортов и удостоверений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 граждан Республики Казахстан             661 950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Поступления от реализации услуг,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                      15 000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Доходы, получаемые от деятельности уголовно-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исполнительной инспекции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11  Плата за регистрацию оружия                           115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 Платежи за загрязнение окружающей среды         1 489 880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19  Прочие административные сборы 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Пошлины                                            45 747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Государственная пошлина                            25 747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Международная пошлина                   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Прочие платежи и доходы от некоммерческих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сопутствующих продаж                            1 181 305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аренды имущества государственной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         7 340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Поступления от консульских сборов               1 162 909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Поступление денег от проведения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                      11 050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Прочие платежи и доходы от некоммерческих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сопутствующих продаж                                 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           Поступления по штрафам и санкциям                 179 615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Поступления по штрафам и санкциям                 179 615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штрафы и санкции, взимаемые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                      33 074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Поступления платы от лиц, помещенных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медицинские вытрезвители                            4 600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Поступление суммы дохода, полученного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продукции, работ и услуг,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соответствующих требованиям стандартов и правил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сертификации             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Поступление изъятых доходов,полученных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безлицензионной деятельности, в отношении которой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установлен лицензионный порядок                     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Поступление сумм штрафов за вывоз продукции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без лицензии                                          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Исполнительская санкция                            47 024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Поступление сумм санкций, применяемых к банкам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второго уровня за нарушение экономических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нормативов и сроков предоставления статистической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отчетности, установленных Национальным Банком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2 305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Прочие санкции и штрафы                            74 496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Штрафы за нарушения законодательства об охране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         8 523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           Прочие неналоговые поступления                 18 073 000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Прочие неналоговые поступления                 18 073 000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Средства, полученные от природопользователей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искам о возмещении вреда, средства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конфискованных орудий охоты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рыболовства, незаконно добытой продукции            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Прочие неналоговые поступления                 18 071 000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Доходы от операций с капиталом                 23 208 594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основного капитала                     22 183 594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Продажа основного капитала                     22 183 594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Поступления от приватизации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    22 183 594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Продажа товаров из государственных запасов    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Продажа товаров из государственных запасов    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погашения задолженности за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полученные товары из государственных резервов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реализации зерна из государственных запасов 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           Продажа земли и нематериальных активов          1 000 000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Продажа земли и нематериальных активов          1 000 000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продажи земельных участков       1 000 000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ІІ. Полученные официальные трансферты (гранты)  52 037 336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  Полученные официальные трансферты (гранты)    52 037 336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  Трансферты из нижестоящих органов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государственного управления                   50 467 336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  Бюджетные изъятия                             50 467 336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  Бюджетное изъятие из бюджета Актюбинской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 1 829 846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  Бюджетное изъятие из бюджета Атырауской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 13 227 269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  Бюджетное изъятие из бюджета Восточно-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    1 278 802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  Бюджетное изъятие из бюджета Карагандинской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 5 819 902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  Бюджетное изъятие из бюджета Костанайской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   592 786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13   Бюджетное изъятие из бюджета Мангистауской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 4 262 126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14   Бюджетное изъятие из бюджета Павлодарской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 1 590 000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17   Бюджетное изъятие из бюджета города Алматы    21 866 605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            Из прочих источников                           1 570 000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  Прочие трансферты                              1 570 000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  Текущие                                        1 570 000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ІІІ. Погашение                       3 947 607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  Погашение кредитов, выданных из бюджета        3 947 607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  Погашение ранее выданных кредитов              2 420 307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  Погашение другими уровнями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управления                                       643 177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  Погашение другими уровнями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управления                                       643 177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        Погашение банками и организациями,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осуществляющими отдельные виды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банковских операций                            1 777 130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  Погашение банками и организациями,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осуществляющими отдельные виды банковских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операций                                       1 489 670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  Погашение по программе софинансирования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сельскохозяйственных проектов                    230 000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  Погашение по программе жилищного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и приобретения жилья                              57 460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  Погашение требований по оплаченным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правительственным гарантиям                    1 527 300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  Погашение организациями, исключая банки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организации, осуществляющие отдельные виды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банковских операций                            1 527 300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  Погашение по займам, имеющим государственные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гарантии Правительства Республики Казахстан    1 527 300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 Наименование                  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Подфункция                                                      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Администратор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Программа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Подпрограмма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          2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IV. Расходы                     380 870 318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 Государственные услуги общего характера      26 397 497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Представительные, исполнительные и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органы, выполняющие общие функции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                                      3 880 601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101          Администрация Президента Республики Казахстан     401 221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 351 939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   351 939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Прогнозно-аналитическое обеспечение стратегических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аспектов внутренней и внешней политики государства  20 622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Казахстанский институт стратегических исследований  20 622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  28 660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проекта за счет внешних займов           28 660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102          Хозяйственное управление Парламента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1 075 555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 1 075 555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  1 075 555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104          Канцелярия Премьер-Министра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208 252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208 252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    208 252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406          Счетный комитет по контролю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исполнением республиканского бюджета                35 666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35 666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     35 666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637          Конституционный Совет Республики Казахстан          31 071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31 071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     31 071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690          Центральная избирательная комиссия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91 839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22 461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     22 461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Проведение выборов                                  69 378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 Проведение выборов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             416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 Проведение выборов депутатов Сената Парламента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  2 037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 Проведение выборов депутатов Мажилиса Парламента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27 446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 Проведение выборов депутатов Маслихатов             39 479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694          Управление делами Президента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2 036 997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  58 408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     58 408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Обеспечение литерных рейсов                        845 217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Обеспечение функционирования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резиденций                                         593 200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Содержание правительственных зданий                400 159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Обслуживание официальных делегаций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Изготовление государственных наград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документов к ним                         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 20 013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Финансовая деятельность                         14 860 196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217          Министерство финансов Республики Казахстан       4 778 388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 1 413 308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    337 708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    Аппарат территориальных органов                  1 075 600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        Информационно-вычислительное обслуживание          377 416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Ведение реестра государственной собственности       75 000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Оплата информационно-вычислительных услуг          302 416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Оплата за пользование клиринговой связью,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электронной почтой, внутризоновыми каналами        744 227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Приватизация, управление государственным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имуществом и постприватизационная деятельность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          359 890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     Обеспечение финансовых органов нормативными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правовыми актами                                    14 558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Модернизация Казначейства                        1 089 080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проекта за счет внешних займов          931 450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81   Реализация проектов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     157 630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     Оплата услуг банков-агентов, обеспечивающих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прием в доход бюджета и выдачу государственным     599 316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 наличных денег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     Развитие финансового сектора и сектора предприятий  50 155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проектов за счет внешних займов          50 155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 127 537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проекта за счет внешних займов          127 537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       2 901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219          Министерство государственных доходов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9 958 456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 4 788 342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 262 805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 2 364 972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Аппарат Комитета налоговой полиции                 120 466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Аппарат территориальных органов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налоговой полиции                                  644 079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Аппарат Таможенного комитета                       110 052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Аппарат территориальных органов Таможенного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комитета                                         1 285 968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Информационно-вычислительное обслуживание          279 000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Проведение процедур реорганизации и банкротства     39 000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Печатание акцизных марок     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Модернизация налогового администрирования          905 852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         586 097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     319 755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Обеспечение фискальных органов нормативными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правовыми актами                           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Информационно-телекоммуникационная система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"Мониторинг крупных предприятий"                   139 826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 Информационно-телекоммуникационная система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"Контроль за оборотом и производством акцизной      13 500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Информационно-телекоммуникационная система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"Таможенная служба"                                897 167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Организация и проведение лотереи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государственных, национальных) на всей территории   14 810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38      Учет, оценка, хранение и реализация конфискованного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имущества                    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40      Информационно-телекоммуникационная система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"Ведение реестров налогоплательщиков"            1 000 000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41      Строительство таможенных постов                    519 997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42      Материально-техническое обеспечение таможенных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        824 954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43      Развитие финансового сектора и сектора предприятий  42 990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42 990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       63 018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311           Агентство Республики Казахстан по инвестициям       62 491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 Административные расходы                            24 696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24 696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Проведение рекламно-информационной работы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привлечению инвестиций                              14 000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77      Техническая поддержка государственных органов       21 495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21 495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         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610           Агентство Республики Казахстан по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закупкам                                            19 168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  8 624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       8 624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Мероприятия по проведению конкурсов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закупкам                      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   544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660           Национальная комиссия Республики Казахстан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ценным бумагам                                   41 603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19 608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      19 608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Развитие финансового сектора и сектора предприятий  21 495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  21 495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Внешнеполитическая деятельность                  4 496 377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102           Хозяйственное управление Парламента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Обеспечение деятельности Комитета по работе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Европарламентом                                    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    Министерство внутренних дел Республики Казахстан     9 735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Обеспечение политических интересов страны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общественного порядка                        9 735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Бюро по координации борьбы с организованной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преступностью                                        9 735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204           Министерство иностранных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4 416 527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 3 128 285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     111 720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4  Аппарат органов в других странах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(посольства, представительства, дипломатические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миссии)                                         3 016 565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Обеспечение политических, торгово-экономических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интересов страны                                   201 086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Участие в международных организациях               488 184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Межгосударственная комплексная медико-социальная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программа воинов-интернационалистов                  1 280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Межгосударственная радионавигационная программа      1 452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Мемориальный комплекс "Брестская крепость-герой"     3 690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 Консульские услуги по оформлению документов          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Строительство дипломатического города в г. Астане  501 550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501 550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Делимитация государственной границы                 28 000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40      Демаркация государственной границы             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44      Поддержание связи с загранучреждениями     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208          Министерство обороны Республики Казахстан           20 115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Обеспечение политических интересов страны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обороны                                     20 115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Фундаментальные научные исследования             1 545 676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225   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1 545 676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Фундаментальные и прикладные научные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исследования                                     1 376 776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Обеспечение доступности научно-технической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                                          95 000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Хранение научно-исторических ценностей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  1 900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Музей им. К.Сатпаева                                 1 900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Аттестация научных кадров                           34 000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Высшая аттестационная комиссия                      34 000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Анализ состояния и прогнозирование развития науки    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Национальная академия наук Республики Казахстан      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Государственные премии и стипендии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науки, техники и образования                        29 000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Планирование и статистическая деятельность       1 301 015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216          Министерство экономики Республики Казахстан        120 207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47 824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47 824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42       Прикладные научные исследования в области экономики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  21 495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21 495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   888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604         Агентство по стратегическому планированию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43 018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21 142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21 142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Прикладные научные исследования в области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государственного управления                          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Создание национальной геоинформационной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государственной власти                      13 500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   7 882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  7 882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   204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 по статистике     1 143 790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144 760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70 560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    74 200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Информационно-вычислительное обслуживание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Проведение переписи                                 59 361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переписи населения                       45 765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Проведение сельскохозяйственной переписи            13 596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Создание информационно-статистических баз          850 062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данных о социально-экономическом положении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Информационно-статистические центры                550 000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Создание информационно-статистических баз данных   300 062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                               9 010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77      Техническая поддержка государственных органов       42 990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42 990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 17 607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           Общие кадровые вопросы                             210 182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608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        210 182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72 200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35 960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    36 240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Оснащение в связи с созданием Агентства             31 056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Оснащение центрального аппарата Агентства            4 150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Оснащение Аппарата территориальных органов          26 906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Функционирование системы информатизации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тестирования кадров государственной службы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                                          42 441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информации и тестирования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       42 441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  поддержка государственных органов      64 485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64 485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государственные услуги общего характера      97 540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97 540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  80 915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80 915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 11 810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       4 815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 Оборона                                         16 454 150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Военные нужды                                   15 413 642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 Министерство обороны Республики Казахстан       14 960 230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Прикладные научные исследования и опытно-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конструкторские работы оборонного характера         21 600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Оплата государственного заказа по реализации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излишнего вооружения и военной техники            235 137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76       Обеспечение обороноспособности страны           14 703 493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 208 661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Аппарат органов в других странах (посольства,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представительства, дипломатические миссии)          49 980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Аппарат военных комиссариатов                    1 300 113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Содержание воинских частей                       8 640 494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Обеспечение воинских частей продуктами питания   1 370 000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Обеспечение воинских частей медикаментами          100 594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Обеспечение воинских частей горюче-смазочными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материалами                                        575 000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Обеспечение воинских частей обмундированием,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мягким инвентарем и массовыми средствами гигиены   250 000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Обеспечение воинских частей связью и перевозками   250 000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Районные эксплуатационные части                  1 859 351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678       Республиканская гвардия Республики Казахстан       453 412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       Содержание воинских частей                         420 412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Воинские части                                     420 412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76      Участие в обеспечении безопасности охраняемых лиц и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выполнении церемониальных ритуалов                  33 000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Командование Республиканской гвардии                33 000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Организация работы по чрезвычайным ситуациям     1 040 508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308       Агентство Республики Казахстан по чрезвычайным   1 040 508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335 551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53 649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   281 902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Информационно-вычислительное обслуживание           13 172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чрезвычайных ситуаций природного и техногенного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             4 056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Ликвидация чрезвычайных ситуаций природного и      213 315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техногенного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Республиканский оперативно-спасательный отряд       13 898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Содержание воинских частей                         199 417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Эксплуатация и развитие объектов селезащиты        268 479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"Казселезащита"                                    141 979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Развитие объектов селезащиты                       126 500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Строительство объектов специального назначения     150 000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Эксплуатация вертолетов                             41 000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 13 435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        1 500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 Общественный порядок и безопасность             36 687 653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Правоохранительная деятельность                 17 306 116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 17 306 116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 5 167 768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 1 160 208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 4 007 560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       Оплата труда адвокатов на следствии                 16 402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21      Охрана общественного порядка и обеспечение       2 643 810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общественной безопасности на республиканском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Соединения и части внутренних войск              2 643 810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Содержание осужденных и следственно-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арестованных лиц                                 6 391 882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Исправительные учреждения и следственные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изоляторы                                        6 391 882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Программа по борьбе с наркотизмом                      316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Государственный проект 3                           429 900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429 900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 Изготовление паспортов и удостоверений личности    295 075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граждан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Укрепление материально-технической базы            822 000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Оперативно-розыскная деятельность                  668 963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42      Строительство, реконструкция и капитальный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 следственных изоляторов                     870 000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Правовая деятельность                            2 763 491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221       Министерство юстиции Республики Казахстан        2 763 491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501 875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 112 275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   389 600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Отправление правосудия                           1 696 346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Военные суды                                        61 136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Областные, Астанинский и Алматинский городские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суды                                               541 968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Районные суды                                    1 093 242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Проведение судебных экспертиз                      150 150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судебной экспертизы                          150 150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Оказание юридических услуг населению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актов гражданского состояния           131 735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Районные ЗАГСы                                     131 735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Обеспечение правовой информацией                     9 827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Защита интересов государства в судах                 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Оплата труда адвокатов за участие в суде           110 000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38      Пилотный проект по регистрации прав на недвижимость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сделок с ней                                      17 306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15 873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     1 433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Правовая реформа                                   101 743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87 413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      14 330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43      Сводная программа по реализации законодательства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 авторском праве, международных договоров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конвенций по интеллектуальной собственности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77      Техническая поддержка государственных органов       20 062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20 062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        2 447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Судебная деятельность                              415 521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501       Верховный Суд Республики Казахстан                 415 521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290 521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 290 521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Завершение строительства административного здания  125 000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Деятельность по обеспечению законности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правопорядка                                     2 579 571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101       Администрация Президента Республики Казахстан        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Мероприятия по борьбе с коррупцией                   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502       Генеральная Прокуратура Республики Казахстан     2 576 571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 1 592 459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 104 580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 1 487 879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Ведение криминального и оперативного учетов        234 112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правовой статистики и информации             234 112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Строительство административного здания             750 000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Деятельность по обеспечению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личности, общества и государства                13 622 954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 Комитет национальной безопасности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 12 976 367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Государственный проект 2                           874 130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874 130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Государственный проект 5                         1 489 815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838 735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  651 080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50      Обеспечение национальной безопасности          10 612 422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611       Агентство Республики Казахстан по защите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секретов                            34 376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12 152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12 152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Организация технической защиты информации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органах                              6 000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Центр по организации технической защиты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государственных органах                            6 000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Оснащение в связи с созданием Агентства             16 224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616       Агентство Республики Казахстан по борьбе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наркоманией и наркобизнесом                        136 639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  6 639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  6 639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Государственная программа борьбы с наркоманией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       130 000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680       Служба охраны Президента Республики Казахстан      475 572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76      Обеспечение безопасности глав государств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отдельных должностных лиц                          475 572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Центральный орган                                  136 303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Аппарат по обеспечению охранных мероприятий        339 269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 Образование                                     14 187 560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Начальное и среднее образование                  3 535 970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215       Министерство транспорта и коммуникаций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210 999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Субсидирование общеобразовательного обучения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210 999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3 124 678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Государственная поддержка одаренных детей          319 304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Шымкентская республиканская военная школа-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                                            45 768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Карагандинская республиканская военная школа-       44 659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Алматинская республиканская военная школа-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 им. Б.Мамышулы                             51 699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Республиканская казахская средняя музыкальная       48 583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школа-интернат им.Жубанова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Республиканская специальная физико-математическая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школа-интернат                                      45 656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Республиканская школа-интернат с углубленным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изучением казахского языка                          39 609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Республиканская средняя музыкальная школа-интернат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одаренных детей им. К.Байсеитовой               43 330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Проведение республиканских школьных экспериментов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олимпиад                                          43 425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61       Обеспечение учебниками учащихся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общеобразовательных учреждений                   1 016 899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Приобретение и доставка учебников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учащихся до регионов                               701 639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315 260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62       Информатизация системы среднего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 1 745 050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Информатизация системы среднего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 за счет внутренних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источников                                         312 050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 1 433 000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        Агентство Республики Казахстан по туризму и спорту 200 293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Государственная поддержка одаренных детей          142 210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Республиканская школа-интернат для одаренных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спорте детей им. Х.Мунайтпасова                     58 504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Республиканская школа-интернат для одаренных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спорте детей им. К.Ахметова                         83 706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Субсидирование школ олимпийского резерва и высшего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спортивного мастерства                              58 083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Среднее специальное образование                    749 863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 Казахстан   278 550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 278 550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Актюбинский юридический колледж                     45 750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Павлодарский юридический колледж                    63 878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Шымкентский юридический колледж                     84 810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Семипалатинский юридический колледж                 56 418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Алматинский юридический колледж                     27 694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208       Министерство обороны Республики Казахстан          129 215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 129 215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Кадетский корпус. Северо-Казахстанская область      46 340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Военный колледж спорта, г. Алматы                   12 895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Филиал военного колледжа спорта, г.Щучинск Северо-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Казахстанской области                                6 167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Республиканская школа "Жас улан" им. генерала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С.Нурмагамбетова                                    63 813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235 702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 235 702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  64 760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  64 760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613       Агентство Республики Казахстан по туризму и спорту  41 636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  41 636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Переподготовка кадров                              478 585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104       Канцелярия Премьер-Министра Республики Казахстан       276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    276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Переподготовка кадров для выполнения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функций                                                276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 Казахстан    19 938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 19 938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Училище профессиональной подготовки                 19 938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204       Министерство иностранных дел Республики Казахстан   20 848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 20 848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    Переподготовка кадров государственных учреждений    20 848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212       Министерство сельского хозяйства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    387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    387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    Переподготовка кадров государственных учреждений       387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213       Министерство труда и социальной защиты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  1 829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  1 829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    Переподготовка кадров государственных учреждений     1 829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217       Министерство финансов Республики Казахстан              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     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5    Переподготовка кадров аппарата                          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221       Министерство юстиции Республики Казахстан              796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    796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    Переподготовка кадров государственных учреждений       796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Переподготовка кадров государственных учреждений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308       Агентство Республики Казахстан по чрезвычайным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                                            4 070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  4 070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Переподготовка кадров государственных учреждений     4 070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606       Агентство Республики Казахстан по статистике         5 160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  5 160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Переподготовка кадров аппарата                       5 160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608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         32 258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 32 258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Академия государственной службы при Президенте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32 258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  72 924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  72 924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Переподготовка кадров государственных учреждений    72 924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           Высшее образование                               9 353 762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 Казахстан   581 781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 581 781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Костанайский юридический институт                   88 152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Высшее военное училище внутренних войск,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 Петропавловск                                   146 530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Академия Министерства внутренних дел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200 819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Карагандинская высшая школа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дел Республики Казахстан                146 280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208       Министерство обороны Республики Казахстан          600 268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 516 668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Высшее военно-летное училище, г. Актюбинск         204 617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Военный факультет при Академии гражданской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авиации, г.Алматы                                   40 919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Военная академия, г. Алматы                        271 132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Подготовка кадров в высших учебных заведениях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 в рамках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заказа                                              83 600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обороны                                   83 600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219       Министерство государственных доходов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25 380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 25 380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Академия налоговой полиции                          25 380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7 096 828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 5 804 867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Подготовка кадров в Казахском государственном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университете им. Аль-Фараби                        311 780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Подготовка кадров в Международном Казахско-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Турецком университете им.Х.А.Яссави                150 313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Стипендиальное обеспечение студентов, обучающихся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Казахском государственном университете имени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Аль-Фараби                                          77 997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Стипендиальное обеспечение студентов, обучающихся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Международном Казахско-Турецком университете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имени Х.А. Яссави                                   29 387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Стипендиальное обеспечение студентов, обучающихся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высших учебных заведениях внутри страны            876 967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Финансовый центр                                     2 064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91  Подготовка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 страны                                    4 356 223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97  Выплата комиссионного вознаграждения (интереса)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банку-агенту за обслуживание процесса кредитования     136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50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 страны по государственным образовательным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грантам                                            907 569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1999/2000 учебном году                    517 218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рамках приема 2000/2001 учебного года     159 770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  Стипендиальное обеспечение студентов, обучающихся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государственным грантам в 1999/2000 учебном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году                                               147 251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33   Стипендиальное обеспечение студентов, обучающихся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государственным грантам в рамках приема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2000/2001 учебного года                             93 330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51      Подготовка кадров в высших учебных заведениях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рубежом                                            384 392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308       Агентство Республики Казахстан по чрезвычайным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                                           74 491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  74 491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Кокшетауский технический институт                   74 491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 975 014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9  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 862 749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Стипендиальное обеспечение студентов,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в вузах внутри страны                  180 578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91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 страны                                      682 123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97   Выплата комиссионного вознаграждения (интереса)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банку-агенту за обслуживание процесса кредитования      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        Подготовка кадров в высших учебных заведениях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образовательным грантам            112 265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1999/2000 учебном году                     68 292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Стипендиальное обеспечение студентов, обучающихся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государственным грантам в 1999/2000 учебном году 17 073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рамках приема 2000-2001 учебного года      17 410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33   Стипендиальное обеспечение студентов, обучающихся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государственным грантам в рамках приема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2000-2001 учебного года                              9 490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услуги в области образования                369 380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368 376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Прикладные научные исследования в области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     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Методологическая работа на республиканском уровне   25 530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44      Реализация специальных образовательных программ     20 846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Республиканский научно-практический Центр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адаптации и профессионально-трудовой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реабилитации детей и подростков с проблемами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развитии                                            20 846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49      Обеспечение непрерывного обучения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музыкального искусства                             297 000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Подготовка кадров в Казахской национальной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академии музыки                                    289 455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Стипендиальное обеспечение студентов, обучающихся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Казахской национальной академии музыки             7 545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   1 004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49       Методологическая работа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  1 004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 Здравоохранение                                  8 156 287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Больницы широкого профиля                          366 681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97 215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 Лечение военнослужащих, сотрудников правоохра-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нительных органов и членов их семей                 97 215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Госпиталь с поликлиникой                            49 903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Оказание медицинской помощи военнослужащим,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сотрудникам правоохранительных органов, членам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семей                                               47 312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 Министерство обороны Республики Казахстан          261 466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 Лечение военнослужащих, сотрудников правоохрани-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тельных органов и членов их семей                  261 466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Центральный военный клинический госпиталь,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г.Алматы                                           108 157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Военный госпиталь, г.Семипалатинск                  31 876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Военный госпиталь, г.Учарал                         17 290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Военный госпиталь, г.Аягуз                          25 953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Военный госпиталь, г.Талдыкорган                    17 320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Центральный военный клинический госпиталь, г.Астана 60 870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        Республиканская гвардия Республики Казахстан         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12       Лечение военнослужащих, сотрудников правоохрани-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тельных органов и членов их семей                    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Госпиталь Республиканской гвардии                    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Охрана здоровья населения                        1 186 535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82 872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       Реабилитация детей                                  82 872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 1 077 419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Централизованный закуп вакцин для проведения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иммунопрофилактики                                 183 847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42       Пропаганда здорового образа жизни населения          9 200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43       Борьба с эпидемиями на республиканском уровне       15 622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       Реабилитация детей                                 194 847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     Производство крови (заменителей)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145 790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     Хранение специального медицинского резерва           3 900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Республиканский центр специального медицинского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обеспечения                                          3 900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51       Профилактика и борьба с опасными инфекциями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524 213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Противочумные станции Атырауская, Араломорская,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Актюбинская, Уральская, Талдыкорганская,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Мангистауская, Шымкентская, Кызылординская         366 961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Республиканская санитарно-эпидемиологическая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                                             35 116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Санитарно-эпидемиологическая станция на воздушном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транспорте                                           9 340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Центральная дорожная санитарно-эпидемиологическая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                                             36 879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Акмолинская дорожная санитарно-эпидемиологическая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                                             44 652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Западно-Казахстанская дорожная санитарно-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эпидемиологическая станция                          31 265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694       Управление делами Президента Республики Казахстан   26 244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Санитарно-эпидемиологический надзор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 26 244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Санитарно-эпидемиологическая станция                26 244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Специализированная медицинская помощь            2 979 070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 2 979 070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Централизованный закуп вакцин против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вирусного гепатита "В"                             162 000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 Лечение больных за рубежом                 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Оказание специализированной медицинской помощи     610 267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Республиканский клинический госпиталь 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Великой Отечественной войны                        112 500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Республиканский детский реабилита-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ционный центр "Балбулак"                            33 139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Республиканская клиническая психиатрическая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больница                                           131 308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Казахский республиканский лепрозорий                78 834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Республиканский центр по профилактике и борьбе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 СПИДом                                           34 968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Центр медицины катастроф                            31 250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Республиканская психиатрическая больница строгого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наблюдения                                         188 268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38      Программа "Туберкулез", выполняемая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988 824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Национальный центр проблем туберкулеза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187 422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Республиканский туберкулезный детский санаторий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"Боровое"                                           57 820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Республиканский туберкулезный взрослый санаторий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"Боровое"                                           92 782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Централизованный закуп противотуберкулезных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препаратов                                         650 800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Централизованный закуп противодиабетических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препаратов                                         350 000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65      Специализированная медицинская помощь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клиниках и НИИ                     837 979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Оказание специализированной медицинской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населению в республиканских клиниках НИИ           778 080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59 899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Другие виды медицинской помощи                     706 067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 311 000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     Судебно-медицинская экспертиза                  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судебной медицины и его территориальные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подразделения                                   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       Оказание медицинской консультативной помощи         11 000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 Управление делами Президента Республики Казахстан  395 067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Оказание медицинской помощи отдельным категориям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граждан                                            378 300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Техническое и информационное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медицинских организаций                             16 767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технического и информационного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медицинских организаций                             16 767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услуги в области здравоохранения          2 917 934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 2 917 934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  25 251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25 251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 150 000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Централизованный закуп медицинского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санитарного транспорта                   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Анализ и оценка качества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медицинских услуг                                   78 000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Информационное обеспечение здравоохранения          12 000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63       Развитие медицинских учреждений в г. Астане      1 908 756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 1 178 856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    429 900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71       Реформа в секторе здравоохранения                  692 139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573 200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     118 939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2 963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      18 825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 Социальное обеспечение и социальная помощь     151 338 665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Социальное обеспечение                         146 657 629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        Министерство труда и 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                 146 657 629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Пенсионные программы                           101 113 885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Выплата солидарных пенсий                      101 113 885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Государственные социальные пособия              27 663 203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По инвалидности                                 14 256 885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По случаю потери кормильца                      12 881 498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По возрасту                                        524 820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Специальные государственные пособия             16 122 600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7  Инвалиды ВОВ                                     1 428 750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  Участники ВОВ                                    2 348 636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  Лица, приравненные к инвалидам ВОВ                 618 001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13 Лица, приравненные к участникам ВОВ                618 272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14 Вдовы воинов, погибших в ВОВ                       244 570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15 Семьи погибших военнослужащих и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внутренних дел                             146 141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16 Жены (мужья) умерших инвалидов ВОВ                 306 141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17 Лица, награжденные орденами и медалями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самоотверженный труд и безупречную воинскую службу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годы ВОВ                                         243 438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18 Инвалиды 1 и 2 групп                             3 598 665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19 Инвалиды 3 группы                                  631 283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20 Дети-инвалиды до 16 лет                            394 189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21 Реабилитированные граждане                         702 905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22 Лица, получающие пенсии за особые заслуги           66 879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23 Многодетные матери                               4 774 730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       Пособие на погребение                            1 357 941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Пособие на погребение пенсионеров, участников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инвалидов войны                                1 111 296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Пособие на погребение получателей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социальных пособий                                 246 645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       Погашение долгов по гарантиям по обязательному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социальному обеспечению          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     Государственные специальные пособия лицам,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работавшим на подземных открытых горных работах,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работах с особо вредными и особо тяжелыми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условиями труда                                 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Социальная помощь                                2 254 991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 Министерство внутренних дел Республики Казахстан 1 712 385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       Выполнение обязательств прошлых лет                575 000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Выплата компенсации за санаторно-курортное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лечение пенсионерам органов внутренних дел и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войск                                   575 000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       Выплата денежной компенсации расходов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содержание жилища и коммунальные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сотрудникам территориальных органов внутренних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дел, финансирующихся из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     1 137 385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 Министерство обороны Республики Казахстан           46 100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       Выполнение обязательств прошлых лет                 46 100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Выплата компенсации за санаторно-курортное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лечение пенсионерам Министерства обороны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46 100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213       Министерство труда и социальной защиты             496 506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Единовременные государственные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компенсации                                     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Пенсионерам, пострадавшим вследствие ядерных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испытаний на Семипалатинском испытательном полигоне300 000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Возмещение ущерба реабилитированным гражданам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жертвам массовых политических репрессий            14 645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     Предоставление медицинских услуг по протезированию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обеспечение протезно-ортопедическими изделиями,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средствами коррекции слуха                         135 861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       Приобретение средств ссурдо-тифлотехники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общественных организаций инвалидов                 46 000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услуги в области социальной помощи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социального обеспечения                         2 426 045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213       Министерство труда и социальной защиты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                   1 891 746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87 032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67 032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Областные представительства по назначению пенсий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пособий                                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       Выполнение обязательств прошлых лет               368 500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Надбавки к пенсиям граждан, пострадавшим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вследствие ядерных испытаний на Семипалатинском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испытательном ядерном полигоне                    368 500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Реабилитация инвалидов и ветеранов                  31 000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Создание и поддержание информационной базы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занятости                                           35 736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Создание информационной базы занятости              19 736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16 050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Оплата услуг по выплате пенсий и пособий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центра по выплате пенсий        1 167 757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     Техническая поддержка реформирования пенсионной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                                            170 957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170 957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51       Оснащение областных представительств по назначению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пенсий и пособий                                    23 550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6 664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        Агентство по миграции и демографии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534 299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  33 800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  9 800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    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Переселение на историческую родину и социальная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защита репатриантов (оралман)                      463 338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Переселенческие мероприятия                        448 760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Центр адаптации репатриантов (оралман)              14 578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Оснащение в связи с созданием Агентства             37 161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    Культура, спорт и информационное пространство    4 654 444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Деятельность в области культуры                    902 954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24 249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Субсидирование на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по хранению историко-культурных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        2 100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42       Проведение культурных мероприятий с детьми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 22 149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230       Министерство культуры, информации и общественного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согласия Республики Казахстан                      878 705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       Субсидирование на республиканском уровне театрально-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концертных организаций                             291 000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культуры                                             2 500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Хранение историко-культурных ценностей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450 000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Субсидирование на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по хранению историко-культурных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      128 994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Национальный музей Республики Казахстан в г.Астане 190 000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Государственный музей золота и драгоценных металлов  1 906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Проведение ремонтно-реставрационных работ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историко-культурных ценностей                      129 100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50       Содержание историко-культурных заповедников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музеев                                              30 205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Отрарский государственный археологический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7 455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Мангистауский государственный историко-культурный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2 660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Национальный историко-культурный и природный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 "Улы-Тау"                                 2 920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Государственный историко-культурный заповедник-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музей "Азрет-Султан"                                 3 070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Государственный историко-культурный и литературный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мемориальный заповедник-музей им.Абая               11 700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Государственный историко-культурный заповедник-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музей "Памятник древнего Тараза"                     2 400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52       Производство национальных фильмов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56       Увековечение памяти деятелей государства             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Спорт и туризм                                     817 032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613       Агентство Республики Казахстан по туризму и спорту 817 032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20 972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20 972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Государственные премии                                 192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Спорт высших достижений                            790 641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1 139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        4 088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Информационное пространство                      2 651 104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101       Администрация Президента Республики Казахстан       27 947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15       Обеспечение сохранности архивного фонда, печатных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изданий и их специальное использование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 27 947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Архив Президента Республики Казахстан               27 947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  8 619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24      Обеспечение общедоступности информации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  8 619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Республиканская научная библиотека                   8 619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230       Министерство культуры, информации и общественного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согласия Республики Казахстан                    2 610 281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      Обеспечение сохранности архивного фонда,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печатных изданий и их специальное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  29 800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Государственная книжная палата                       9 300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Центральный государственный архив                   20 500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24      Обеспечение общедоступности информации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100 400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Национальная библиотека Республики Казахстан        53 000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Республиканская публичная библиотека им.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С.Сейфуллина в г.Астане                             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Государственная республиканская юношеская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библиотека им. Жамбыла                               7 600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Государственная республиканская детская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библиотека им. С.Бегалина                            8 800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Республиканская библиотека для незрячих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слабовидящих граждан                                 7 000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Проведение государственной информационной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через газеты и журналы на республиканском уровне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Проведение государственной информационной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через телерадиовещание на республиканском уровне 2 070 081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Аренда транспондера                                570 000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Республиканскую корпорацию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"Телевидение и радио Казахстана"                   724 479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Агентство "Хабар"                   741 915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Телерадиокомплекс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в рамках делового сотрудничества со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странами СНГ                                        13 687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Формирование издательских программ по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важным видам литературы          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     Организация конференции, семинаров и совещаний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пропаганде стратегии "Казахстан-2030"         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   4 257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24       Обеспечение общедоступности информации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  1 357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Республиканская научно-медицинская библиотека        1 357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Субсидирование на республиканском уровне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хранению историко-культурных ценностей            2 900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услуги по организации культуры, спорта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информационного пространства                       283 354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        Министерство культуры, информации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общественного согласия Республики Казахстан        283 354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 118 713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64 713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    54 000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Проведение молодежной политики                      51 000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Организация мероприятий по молодежной политике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Организация культурного досуга молодежи             41 000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Развитие государственного и других языков           99 500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43       Выплата гарантированного пособия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несчастному случаю                                   4 392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53       Государственные премии                               9 749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 Сельское, водное, лесное, рыбное хозяйство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охрана окружающей среды                         10 011 160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Сельское хозяйство                               5 152 304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       Министерство сельского хозяйства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4 874 478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         26 800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        Ветеринарное обслуживание на республиканском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  9 200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Юго-восточная зональная специализированная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ветеринарная лаборатория по особо опасным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болезням животных и птиц                             9 200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       Оценка мелиоративного состояния орошаемых земель    21 355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Жетысуйская гидрогеологомелиоративная экспедиция     8 955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Оценка мелиоративного состояния орошаемых земель    12 400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        Защита растений                                  1 861 190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Защита растений от массовых вредителей и болезней1 861 190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        Диагностика заболеваний животных                   105 480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35        Противоэпизоотия                                   280 237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37        Определение сортовых и посевных качеств семенного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посадочного материала                             36 307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39        Субсидирование сельскохозяйственных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товаропроизводителей         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47        Хранение зерна государственных резервов            740 000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48        Сортоиспытание сельскохозяйственных культур         45 911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Государственная комиссия, областные инспектуры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сортоиспытанию сельскохозяйственных культур         45 911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49        Лабораторный фитосанитарный анализ подкарантинной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                                            2 066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Республиканская карантинная лаборатория              2 066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        Интропродукционно-карантинные наблюдения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импортного подкарантинного материала                 1 380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Республиканский интродукционно-карантинный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питомник                                             1 380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54        Усовершенствование ирригационных и дренажных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                                           1 244 561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553 138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     691 423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57        Пилотный проект по постприватизационной поддержке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        181 991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143 300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    38 691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66        Борьба с туберкулезом и бруцеллезом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сельскохозяйственных животных и птиц                44 300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67        Ликвидация очагов острых инфекционных заболеваний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животных и птиц                          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69        Ликвидация очагов распространения особо опасных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массовых вредителей и болезней растений             53 700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        Агентство Республики Казахстан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земельными ресурсами                               277 826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Административные расходы                            83 784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     10 584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      73 200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земельными ресурсами                      2 010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36        Мероприятия по землеустройству                     189 767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78 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2 265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Водное хозяйство                                   702 675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212          Министерство сельского хозяйства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286 600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55        Совершенствование управления водными ресурсами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восстановление земель                              286 600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171 960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   114 640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218          Министерство природных ресурсов и охраны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  416 075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40        Эксплуатация водохозяйственных объектов,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связанных с подачей воды на хозяйственные нужды     53 575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41        Эксплуатация межгосударственных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водохозяйственных объектов                         160 500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43        Разработка схем комплексного использования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вод, водохозяйственных балансов                      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44        Реконструкция и строительство водоводов            201 000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Лесное хозяйство                                   829 136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218          Министерство природных ресурсов и охраны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  802 136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46        Программа "Леса Казахстана"                        802 126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Казахское государственное республиканское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лесосеменное учреждение                              3 595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Учреждение по охране лесов и животного мира        464 782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Лесовосстановление и защитное лесоразведение       178 584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Авиаохрана леса                                     92 900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Лесоохотоустройство и лесохозяйственное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проектирование                                      57 776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Селекция и сортоиспытание древесно-кустарниковых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пород                                                4 499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27 000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         Охрана, защита, воспроизводство лесов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животного мира                                      27 000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Природно-оздоровительный лесной комплекс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"Бурабай"                                           27 000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Рыбное хозяйство                                   161 840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 Министерство природных ресурсов и охраны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  161 840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         Обеспечение безопасности мореплавания судов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рыбной промышленности                                2 200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Государственное учреждение по безопасности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рыбной промышленности                                2 200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        Охрана рыбных запасов и регулирование рыболовства   59 174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Балхашское региональное учреждение по охране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биоресурсов                                         18 751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Северо-Каспийское региональное учреждение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охране биоресурсов                                  40 423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         Воспроизводство рыбных запасов (молоди рыб)        100 466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Охрана окружающей среды                          1 440 584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 Министерство природных ресурсов и охраны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 1 440 584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       Создание информационной автоматизированной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данных "Государственные кадастры природных 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45        Содержание особо охраняемых природных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территорий                                         109 108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Алматинский государственный природный заповедник     4 391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Аксу-Джабаглинский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4 664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Барсакельмеский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2 120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Западно-Алтайский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3 470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Кургальджинский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4 159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Маркакольский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3 588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Наурзумский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5 794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Устюртский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4 845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Алакольский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       4 064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Каркаралинский государственный национальный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природный парк                                      12 742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40  Баянаульский государственный национальный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природный парк                                       5 845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41  Государственный национальный природный парк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"Кокшетау"                                          18 941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42  Иле-Алатауский государственный национальный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природный парк                                      23 199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43  Государственный национальный природный парк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"Алтын-Эмель"                                        8 185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44  Республиканское государственное природоохранное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учреждение "Кзыл-Джигида"                            3 101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54        Сдерживание экологической угрозы на Миргалимсайском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водоотливе                                         722 000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56        Организация охраны окружающей среды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124 491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государственной экологической экспертизы 13 591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Проведение экологического мониторинга за состоянием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среды, кроме недр                        72 900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Экологическая пропаганда                      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Оперативные мероприятия по охране окружающей среды  13 000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Софинансирование программ и проектов, выполнение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международных обязательств Республики Казахстан     15 000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57        Участие в строительстве и реконструкции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природоохранных объектов на республиканском уровне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70        Проект АО "Химпром" по устранению очага ртутного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загрязнения                                        229 280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229 280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77        Техническая поддержка государственных органов       21 495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  21 495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78 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4 210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услуги в области сельского, водного, лесного,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рыбного хозяйства и охрана окружающей среды      1 724 621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888 313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Административные расходы                           852 675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      73 275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 Аппарат территориальных органов                    779 400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78 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 20 763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79        Выполнение функций лицензиаров                      14 875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 Министерство природных ресурсов и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  782 585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Административные расходы                           489 680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      99 080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 Аппарат территориальных органов                    390 600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     Прикладные научные исследования в области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среды, водного, лесного хозяйства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геологии использования недр                        142 023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Прикладные научные исследования в области геологии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использования недр                                  72 000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Прикладные научные исследования в области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         65 333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Прикладные научные исследования в области водного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хозяйства                                              670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33 Прикладные научные исследования в области лесного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хозяйства                                            4 020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52        Улучшение водоснабжения в Кызылординской области   151 182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    136 852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    14 330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614         Агентство Республики Казахстан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земельными ресурсами                                53 423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43        Обеспечение топографо-геодезической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картографической продукцией и ее хранение           53 423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 Промышленность, энергетика, строительство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недропользование                                 5 222 517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Промышленность                                     990 000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 Министерство финансов Республики Казахстан          83 000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59       Исполнение обязательств АОЗТ "Карагандашахтауголь"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возмещению ущерба, нанесенного здоровью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работников ликвидируемых шахт                       83 000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    Министерство энергетики, индустрии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907 000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Закрытие шахт Карагандинского угольного бассейна   807 000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       Государственная программа развития и конверсии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оборонной промышленности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долгосрочный период           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Недропользование                                 2 294 122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 Министерство природных ресурсов и охраны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 2 205 665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        Формирование геологической информации               69 065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Республиканский центр геологической информации      69 065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        Ведение мониторинга за состоянием недр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недропользованием                                   35 000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35        Ведение мониторинга подземных вод и опасных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экзогенных процессов                               224 000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36        Государственное геологическое изучение           1 838 500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Региональные и геологосъемочные работы             268 500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Поисковые работы на нефть                        1 570 000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38        Создание и автоматизация информационной базы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недрах и недропользователях                         39 100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88 457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Мониторинг сейсмологической информации              88 457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Сейсмологическая опытно-методическая экспедиция     88 457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     Прочие услуги в сфере промышленности, энергетики,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строительства и недропользования                 1 938 395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        Министерство экономики Республики Казахстан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Мобилизационная подготовка                     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    Министерство энергетики, индустрии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1 908 395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 239 048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     201 096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 Аппарат территориальных органов                     35 600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Аппарат специального представительства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космодроме "Байконур"                                2 352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Прикладные научные исследования в области энергетики,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индустрии и строительства                           32 060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Выпуск противоаварийных, эксплуатационных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методических указаний по вопросам надежности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эксплуатации установок по производству,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передаче и распределению электрической и тепловой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энергии                                              6 060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Разработка топливно-энергетического баланса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период до 2010 года                                 14 000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строительства                                       12 000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стандартизации, сертификации, метрологии и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                                            12 680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Прикладные научные исследования в области качества     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Разработка, ведение, издание государственного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кадастра гражданского и служебного оружия и патронов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 нему                                               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33 Создание информационного центра по взаимодействию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ВТО                                           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Проектно-изыскательские, конструкторские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технологические работы на республиканском уровне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Разработка и приобретение международных,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региональных и национальных стандартов              27 511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Разработка и приобретение международных,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региональных и национальных стандартов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метрологии и сертификации                           22 511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Разработка и приобретение международных,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региональных и национальных стандартов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строительства                                        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Поддержка и создание национальной эталонной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единиц физических величин республики               111 669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Формирование и хранение государственного резерва   500 000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Формирование и хранение государственного резерва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Формирование и хранение мобилизационного резерва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Пополнение основного капитала                   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Научные исследования в области микрографии          47 211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Институт микрографии                                47 211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Прикладные научные исследования технологического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           890 781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   2 150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   2 150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4 605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      10 680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 Транспорт и связь                               16 521 859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Автомобильный транспорт                         14 642 697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 Министерство транспорта и коммуникаций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 14 642 697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        Эксплуатация дорожной системы на республиканском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5 163 895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12 Обеспечение функционирования автомобильных дорог 4 812 814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Государственные учреждения автомобильных дорог     327 031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Государственное учреждение "Центр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автомобильных дорог "Инжиниринг"                    24 050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36        Строительство и реконструкция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        1 853 809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Строительство участка кольцевой объездной дороги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Павлодар-Караганда                                 658 509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Строительство автомобильной дороги Кызыласкер-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Кировский в Южно-Казахстанской области           1 000 000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Строительство моста через реку Урал в районе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Уральска                                     95 300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34 Строительство автомобильной дороги "Северный обход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Астаны" на участке автодороги Павлодар-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Кокшетау                         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39        Реабилитация автодороги Алматы-Боровое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участке Гульшад-Акчатау                          4 499 620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 3 324 560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81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 1 175 060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40        Реконструкция автодороги Алматы-Караганда-Астана-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Боровое на участках Алматы-Гульшад и Акчатау-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Караганда                                        3 125 373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 2 129 438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81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   995 935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Системы связи                                      103 270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611         Агентство Республики Казахстан по защите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секретов                           103 270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       Обеспечение специальной связью                     103 270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Фельдъегерская служба                              103 270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Водный транспорт                                   211 547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211 547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        Обеспечение водных путей в судоходном состоянии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содержание шлюзов                                211 547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              Воздушный транспорт                                887 909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887 909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35        Подготовка документов по ведению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регистров воздушных судов, трасс и аэродромов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гражданской авиации                                  8 047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37        Строительство международного аэропорта в г.Астане  879 862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 825 408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81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    54 454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услуги в сфере транспорта и связи           676 436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676 436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 305 448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 Аппарат центрального органа                        154 448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 Аппарат территориальных органов                    151 000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Создание единого учетно-информационного центра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коммуникаций                           26 357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50       Оснащение территориальных органов контрольно-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измерительным оборудованием                        160 163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      84 468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 Прочие                                          10 178 946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Службы прогноза погоды                             381 954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 Министерство природных ресурсов и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  381 954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39        Ведение гидрометеорологического мониторинга        371 954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42        Техническое перевооружение служб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гидрометеорологического наблюдения            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Поддержка предпринимательской деятельности и защита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конкуренции                                        233 203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615         Агентство Республики Казахстан по регулированию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естественных монополий, защите конкуренции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поддержке малого бизнеса                           233 203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Административные расходы                           182 537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 Аппарат центрального органа                         71 900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 Аппарат территориальных органов                    110 637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     Государственная программа развития и поддержки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малого бизнеса                                     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78  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   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                                           9 363 789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104         Канцелярия Премьер-Министра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4 957 403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45        Резерв Правительства Республики Казахстан по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ликвидации чрезвычайных ситуаций природного      4 957 403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техногенного характера и иных непредвиденных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 Республики Казахстан  315 487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        Заграничные командировки                           206 576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         Представительские расходы                          108 911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 Казахстан       4 290 899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         Обслуживание внешних грантов                           995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         Резерв Правительства Республики Казахстан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выполнению обязательств Правительства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центральных исполнительных органов по решениям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судов                        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         Погашение кредиторской задолженности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учреждений, финансировавшихся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1999 году из республиканского бюджета,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выплате заработной платы и другим социальным выплатам,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осуществлявшимся из республиканского бюджета     1 750 599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         Погашение кредиторской задолженности,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образовавшейся за предыдущие годы по обязательствам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организаций, выполняемым за счет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 2 339 305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 Обслуживание долга                              37 830 531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Обслуживание долга                              37 830 531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 Казахстан      37 830 531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42        Обслуживание правительственного долга           37 830 531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11 Выплата вознаграждения (интересов) по займам    37 736 596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Выплата комиссионных за размещение займов           93 935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 Официальные трансферты                          43 229 049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Официальные трансферты                          43 229 049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111         Аким Акмолинской области                         4 353 028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4 353 028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Подготовка к зимнему периоду и завершение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мероприятий по передислокации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   4 153 028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113         Аким Алматинской области                         6 055 257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6 055 257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   6 055 257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115         Аким Восточно-Казахстанской области             12 213 889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 12 213 889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Строительство моста через р.Иртыш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г.Семипалатинске за счет внешних займов          8 741 300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Строительство моста через р.Иртыш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г.Семипалатинске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   3 472 589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116         Аким Жамбылской области                          3 158 324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3 158 324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   3 158 324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118         Аким Западно-Казахстанской области                 254 410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   254 410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     254 410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119         Аким Карагандинской области  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Погашение кредиторской задолженности местного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исполнительного органа г. Приозерска              200 000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120         Аким Кызылординской области                      2 402 675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2 402 675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   2 402 675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124         Аким Павлодарской области                          135 766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   135 766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Проект социальной защиты                            16 766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Строительство школы в с. Тендык                    119 000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125         Аким Северо-Казахстанской области                3 192 003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3 192 003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   3 192 003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129         Аким Южно-Казахстанской области                  8 213 697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8 213 697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Проект социальной защиты                            16 766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Строительство объездной автомобильной дороги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 Туркестан                                      295 000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   7 901 931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130         Аким г.Алматы                                    1 050 000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1 050 000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Строительство метрополитена в г. Алматы            250 000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Проведение работ по сейсмоусилению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сферы                 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Развитие инфраструктуры г. Алматы                  700 000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131         Аким г. Астаны                                   2 000 000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2 000 000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35 Строительство водовода от канала "Иртыш-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Караганда им. К.Сатпаева" до р. Ишим             2 000 000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V. Кредитование                         29 034 146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 Государственные услуги общего характера            124 000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Финансовая деятельность                            124 000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 Казахстан         124 000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84        Приобретение акций в международных организациях    124 000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 Образование                                        747 020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           Высшее образование                                 747 020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727 394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         Государственное образовательное кредитование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подготовки кадров в высших учебных заведениях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                                             727 394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Подготовка кадров по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 в 1999/2000 учебном году  470 078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Предоставление государственных студенческих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 в 1999/2000 учебном году                   73 088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Подготовка кадров по государственным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 в рамках приема 2000/2001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учебного года                                      172 080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Предоставление государственных студенческих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 в рамках приема 2000/2001 учебного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года                                                12 148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612 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  19 626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91        Государственное образовательное кредитование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подготовки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                                              19 626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Подготовка кадров по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 в 1999/2000 учебном году   14 098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Предоставление государственных студенческих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1999/2000 учебном году                             1 712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  Подготовка кадров по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 в рамках приема 2000/2001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учебного года                                        3 564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33   Предоставление государственных студенческих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рамках приема 2000/2001 учебного года                252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    Жилищно-коммунальное хозяйство                     644 850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Водоснабжение                                      644 850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132         Аким г.Атырау                                      644 850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80        Обеспечение условий для экономического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города, водоснабжения и канализационных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г.Атырау                                           644 850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 Сельское, водное, лесное, рыбное хозяйство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охрана окружающей среды                          3 185 364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Сельское хозяйство                               2 785 752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2 785 752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82        Усовершенствование ирригационных и дренажных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                                           2 212 552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 2 212 552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86        Пилотный проект по постприватизационной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поддержке сельского хозяйства                      573 200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 573 200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Водное хозяйство                                   399 612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212          Министерство сельского хозяйства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399 612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83        Совершенствование управления водными ресурсами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восстановление земель                              399 612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 399 612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 Промышленность, энергетика, строительство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недропользование                                   170 850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Промышленность                                     170 850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232          Министерство энергетики, индустрии и торговли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170 850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80        Поддержка развития нефтяной отрасли                170 850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 170 850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 Транспорт и связь                                3 468 209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Водный транспорт                                   868 747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215          Министерство транспорта и коммуникаций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868 747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80        Реконструкция торгового порта Актау                868 747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 518 747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81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     350 000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              Воздушный транспорт                                206 352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215          Министерство транспорта и коммуникаций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206 352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84        Строительство международного аэропорта в г.Астане  206 352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 206 352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           Железнодорожный транспорт                        2 393 110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215          Министерство транспорта и коммуникаций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2 393 110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82        Развитие мощностей железнодорожного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(станция "Дружба" - фаза 1)                      2 393 110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 2 393 110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 Прочие                                          20 693 853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Поддержка предпринимательской деятельности и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защита конкуренции                                 501 550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232          Министерство энергетики, индустрии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501 550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81        Содействие предприятиям производственного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промышленно-перерабатывающего секторов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малого и среднего бизнеса                          501 550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     501 550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                                          20 192 303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217          Министерство финансов Республики Казахстан      20 192 303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81        Кредитование, связанное с выполнением обязательств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правительственным гарантиям                  19 592 303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86        Резерв Правительства Республики Казахстан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кредитования нижестоящих бюджетов                  600 000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Дефицит                               - 62 389 774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Финансирование                         62 389 774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17 ноября 2000 года N 1733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7 декабря 1999 года N 1872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Формы финансирования республиканских бюджетных программ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(подпрограмм)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 Наименование                  Форма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Подфункция                                             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Администратор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Программа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Подпрограмма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            2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IV. Расходы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 Государственные услуги общего характера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Представительные, исполнительные и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органы, выполняющие общие функции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101          Администрация Президента Республики Казахстан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Прогнозно-аналитическое обеспечение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 аспектов внутренней и внешней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государства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Казахстанский институт стратегических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исследований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проекта за счет внешних займов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102          Хозяйственное управление Парламента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104          Канцелярия Премьер-Министра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406          Счетный комитет по контролю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исполнением республиканского бюджета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637          Конституционный Совет Республики Казахстан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690          Центральная избирательная комиссия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Проведение выборов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 Проведение выборов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 Проведение выборов депутатов Сената Парламента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 Проведение выборов депутатов Мажилиса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Парламента Республики Казахстан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 Проведение выборов депутатов Маслихатов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694          Управление делами Президента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Обеспечение литерных рейсов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Обеспечение функционирования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резиденций        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Содержание правительственных зданий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Обслуживание официальных делегаций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Изготовление государственных наград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документов к ним  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Финансовая деятельность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217          Министерство финансов Республики Казахстан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   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        Информационно-вычислительное обслуживание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Ведение реестра государственной собственности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Оплата информационно-вычислительных услуг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Оплата за пользование клиринговой связью,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электронной почтой, внутризоновыми каналами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Приватизация, управление государственным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имуществом и постприватизационная деятельность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     Обеспечение финансовых органов нормативными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правовыми актами  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Модернизация Казначейства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проекта за счет внешних займов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81   Реализация проектов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     Оплата услуг банков-агентов, обеспечивающих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прием в доход бюджета и выдачу государственным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 наличных денег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     Развитие финансового сектора и сектора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проектов за счет внешних займов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219          Министерство государственных доходов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Аппарат Комитета налоговой полиции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Аппарат территориальных органов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налоговой полиции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Аппарат Таможенного комитета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Аппарат территориальных органов Таможенного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комитета  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Информационно-вычислительное обслуживание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Проведение процедур реорганизации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банкротства       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Печатание акцизных марок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Модернизация налогового администрирования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Обеспечение фискальных органов нормативными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правовыми актами  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Информационно-телекоммуникационная система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"Мониторинг крупных предприятий"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 Информационно-телекоммуникационная система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"Контроль за оборотом и производством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акцизной продукции"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Информационно-телекоммуникационная система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"Таможенная служба"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Организация и проведение лотереи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государственных, национальных) на всей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Республики Казахстан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38      Учет, оценка, хранение и реализация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конфискованного имущества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40      Информационно-телекоммуникационная система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"Ведение реестров налогоплательщиков"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41      Строительство таможенных постов,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 и объектов Таможенного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42      Материально-техническое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Министерства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доходов Республики Казахстан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43      Развитие финансового сектора и сектора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311           Агентство Республики Казахстан по инвестициям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Проведение рекламно-информационной работы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привлечению инвестиций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77      Техническая поддержка государственных органов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610           Агентство Республики Казахстан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закупкам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Мероприятия по проведению конкурсов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закупкам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660           Национальная комиссия Республики Казахстан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ценным бумагам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Развитие финансового сектора и сектора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Внешнеполитическая деятельность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102           Хозяйственное управление Парламента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Обеспечение деятельности Комитета по работе   Мероприятия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 Европарламентом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    Министерство внутренних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Обеспечение политических интересов страны в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общественного порядка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Бюро по координации борьбы с организованной    Долевое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преступностью                                  участие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204           Министерство иностранных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4  Аппарат органов в других странах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(посольства, представительства, дипломатические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миссии)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Обеспечение политических, торгово-             Долевое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экономических интересов страны                 участие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Участие в международных организациях           Долевое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участие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Межгосударственная комплексная медико-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социальная программа воинов-                   Долевое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интернационалистов                             участие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Межгосударственная радионавигационная          Долевое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программа                                      участие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Мемориальный комплекс "Брестская крепость-     Долевое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герой"                                         участие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 Консульские услуги по оформлению документов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Строительство дипломатического городка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г. Астане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 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Делимитация государственной границы            Гос. 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40      Демаркация государственной границы             Гос. 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44      Поддержание связи с загранучреждениями         Гос. 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208          Министерство обороны Республики Казахстан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Обеспечение политических интересов страны в    Долевое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обороны                                участие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Фундаментальные научные исследования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225   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Фундаментальные и прикладные научные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исследования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Обеспечение доступности научно-технической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Хранение научно-исторических ценностей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Музей им. К.Сатпаева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Аттестация научных кадров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Высшая аттестационная комиссия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Анализ состояния и прогнозирование развития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науки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Национальная академия наук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Государственные премии и стипендии в области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науки, техники и образования                   выплаты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Планирование и статистическая деятельность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216          Министерство экономики Республики Казахстан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42     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экономики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604          Агентство по стратегическому планированию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экономики и государственного управления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Создание национальной геоинформационной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органов государственной власти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606          Агентство Республики Казахстан по статистике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Информационно-вычислительное обслуживание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Проведение переписи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переписи населения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Проведение сельскохозяйственной переписи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Создание информационно-статистических баз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данных о социально-экономическом положении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Информационно-статистические центры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Создание информационно-статистических баз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данных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77      Техническая поддержка государственных органов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           Общие кадровые вопросы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608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Оснащение в связи с созданием Агентства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Оснащение центрального аппарата Агентства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Оснащение Аппарата территориальных органов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Функционирование системы информатизации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тестирования кадров государственной службы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информации и тестирования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     Прочие государственные услуги общего характера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 Оборона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Военные нужды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 Министерство обороны Республики Казахстан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Прикладные научные исследования и опытно-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конструкторские работы оборонного характера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Оплата государственного заказа по реализации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излишнего вооружения и военной техники         Гос. 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76       Обеспечение обороноспособности страны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Аппарат органов в других странах (посольства,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представительства, дипломатические миссии)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Аппарат военных комиссариатов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Содержание воинских частей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Обеспечение воинских частей продуктами питания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Обеспечение воинских частей медикаментами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Обеспечение воинских частей горюче-смазочными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материалами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Обеспечение воинских частей обмундированием,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мягким инвентарем и массовыми средствами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гигиены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Обеспечение воинских частей связью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перевозками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Районные эксплуатационные части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678       Республиканская гвардия Республики Казахстан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       Содержание воинских частей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Воинские части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76      Участие в обеспечении безопасности охраняемых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 и выполнении церемониальных ритуалов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Командование Республиканской гвардии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Организация работы по чрезвычайным ситуациям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308       Агентство Республики Казахстан по чрезвычайным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Информационно-вычислительное обслуживание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чрезвычайных ситуаций природного и техногенного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Ликвидация чрезвычайных ситуаций природного и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техногенного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Республиканский оперативно-спасательный отряд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Содержание воинских частей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Эксплуатация и развитие объектов селезащиты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"Казселезащита"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Развитие объектов селезащиты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Строительство объектов специального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назначения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Эксплуатация вертолетов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 Общественный порядок и безопасность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Правоохранительная деятельность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       Оплата труда адвокатов на следствии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21      Охрана общественного порядка и обеспечение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общественной безопасности на республиканском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Соединения и части внутренних войск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Содержание осужденных и следственно-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арестованных лиц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Исправительные учреждения и следственные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изоляторы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Программа по борьбе с наркотизмом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Государственный проект 3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 Изготовление паспортов и удостоверений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 граждан Республики Казахстан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Укрепление материально-технической базы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Оперативно-розыскная деятельность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42      Строительство, реконструкция и капитальный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 следственных изоляторов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Правовая деятельность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221       Министерство юстиции Республики Казахстан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Отправление правосудия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Военные суды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Областные, Астанинский и Алматинский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городские суды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Районные суды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 Проведение судебных экспертиз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судебной экспертизы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Оказание юридических услуг населению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актов гражданского состояния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Районные ЗАГСы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Обеспечение правовой информацией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Защита интересов государства в судах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Оплата труда адвокатов за участие в суде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38      Пилотный проект по регистрации прав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недвижимость и сделок с ней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Правовая реформа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43      Сводная программа по реализации законодательства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 авторском праве, международных договоров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конвенций по интеллектуальной собственности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77      Техническая поддержка государственных органов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 Выполнение функций лицензиаров                Мероприятия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Судебная деятельность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501       Верховный Суд Республики Казахстан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 Административные расходы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Завершение строительства административного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здания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              Деятельность по обеспечению законности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правопорядка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101       Администрация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Мероприятия по борьбе с коррупцией            Мероприятия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502       Генеральная Прокуратура Республики Казахстан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 Административные расходы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Ведение криминального и оперативного учетов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правовой статистики и информации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Строительство административного здания        Гос. 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Деятельность по обеспечению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личности, общества и государства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410       Комитет национальной безопасности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 Государственный проект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  Реализация проекта за счет внешних займов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Государственный проект 5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80  Реализация проекта за счет внешних займов 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81  Реализация проекта за счет софинансирования из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республиканского бюджета    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50      Обеспечение национальной безопасности          Другие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611       Агентство Республики Казахстан по защите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секретов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Организация технической защиты информации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органах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Центр по организации технической защиты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в государственных органах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 Оснащение в связи с созданием Агентства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616       Агентство Республики Казахстан по борьбе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Государственная программа борьбы с наркоманией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наркобизнесом         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680       Служба охраны Президента Республики Казахстан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76      Обеспечение безопасности глав государств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отдельных должностных лиц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Центральный орган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Аппарат по обеспечению охранных мероприятий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 Образование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Начальное и среднее образование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215       Министерство транспорта и коммуникаций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 Субсидирование общеобразовательного обучения   Субсидиро-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 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Государственная поддержка одаренных детей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Шымкентская республиканская военная школа-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Карагандинская республиканская военная школа-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Алматинская республиканская военная школа-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 им. Б.Мамышулы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Республиканская казахская средняя музыкальная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школа-интернат им.Жубанова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Республиканская специальная физико-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математическая школа-интернат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Республиканская школа-интернат с углубленным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изучением казахского языка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Республиканская средняя музыкальная школа-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 для одаренных детей им.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К.Байсеитовой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Проведение республиканских школьных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экспериментов и олимпиад                       Гос. 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61       Обеспечение учебниками учащихся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общеобразовательных учреждений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Приобретение и доставка учебников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учащихся до регионов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62       Информатизация системы среднего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Информатизация системы среднего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 за счет внутренних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источников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        Агентство Республики Казахстан по туризму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Государственная поддержка одаренных детей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Республиканская школа-интернат для одаренных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спорте детей им. Х.Мунайтпасова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Республиканская школа-интернат для одаренных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спорте детей им. К.Ахметова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Субсидирование школ олимпийского резерва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высшего спортивного мастерства                 Субсидиро-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Среднее специальное образование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 Казахстан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Актюбинский юридический колледж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Павлодарский юридический колледж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Шымкентский юридический колледж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Семипалатинский юридический колледж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Алматинский юридический колледж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208       Министерство обороны Республики Казахстан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Кадетский корпус, Северо-Казахстанская область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Военный колледж спорта, г.Алматы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Филиал военного колледжа спорта, г.Щучинск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Северо-Казахстанской области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Республиканская школа "Жас улан"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им. генерала С. Нурмагамбетова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учебных заведениях на республиканском уровне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613       Агентство Республики Казахстан по туризму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       Подготовка кадров в средних специальных учебных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Переподготовка кадров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104       Канцелярия Премьер-Министра Республики Казахстан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Переподготовка кадров для выполнения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функций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Училище профессиональной подготовки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204       Министерство иностранных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    Переподготовка кадров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212       Министерство сельского хозяйства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    Переподготовка кадров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213       Министерство труда и социальной защиты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    Переподготовка кадров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217       Министерство финансов Республики Казахстан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5    Переподготовка кадров аппарата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221       Министерство юстиции Республики Казахстан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6    Переподготовка кадров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Переподготовка кадров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308       Агентство Республики Казахстан по чрезвычайным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Переподготовка кадров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606       Агентство Республики Казахстан по статистике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Переподготовка кадров аппарата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608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уровне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Академия государственной службы при Президенте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 Переподготовка кадров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Переподготовка кадров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6              Высшее образование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Костанайский юридический институт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Высшее военное училище внутренних войск,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 Петропавловск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Академия Министерства внутренних дел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Карагандинская высшая школа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дел Республики Казахстан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208       Министерство обороны Республики Казахстан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Высшее военно-летное училище, г. Актюбинск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Военный факультет при Академии гражданской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авиации, г.Алматы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Военная академия, г. Алматы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Подготовка кадров в высших учебных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 в рамках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заказа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обороны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219       Министерство государственных доходов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Академия налоговой полиции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Подготовка кадров в Казахском государственном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университете им. Аль-Фараби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Подготовка кадров в Международном Казахско-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Турецком университете им.Х.А.Яссави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Стипендиальное обеспечение студентов,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в Казахском государственном        Денежные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университете имени Аль-Фараби                  выплаты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Стипендиальное обеспечение студентов,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в Международном Казахско-Турецком  Денежные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университете имени Х.А. Яссави                 выплаты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Стипендиальное обеспечение студентов,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в высших учебных заведениях 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 страны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Финансовый центр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91  Подготовка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 страны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97  Выплата комиссионного вознаграждения (интереса)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банку-агенту за обслуживание процесса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кредитования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50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 страны по государственным образовательным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грантам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1999/2000 учебном году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рамках приема 2000/2001 учебного года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  Стипендиальное обеспечение студентов,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по государственным грантам в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1999/2000 учебном году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33   Стипендиальное обеспечение студентов,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по государственным грантам  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рамках приема 2000/2001 учебного года        выплаты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51      Подготовка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 рубежом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308       Агентство Республики Казахстан по чрезвычайным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Кокшетауский технический институт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Стипендиальное обеспечение студентов,   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в вузах внутри страны              выплаты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91  Подготовка кадров в высших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внутри страны                       Гос. 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97  Выплата комиссионного вознаграждения (интереса)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банку-агенту за обслуживание процесса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кредитования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        Подготовка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государственным образовательным грантам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1999/2000 учебном году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Стипендиальное обеспечение студентов,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по государственным грантам в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1999/2000 учебном году                         выплаты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рамках приема 2000-2001 учебного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года                                           Гос. 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33   Стипендиальное обеспечение студентов,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по государственным грантам в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рамках приема 2000-2001 учебного года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услуги в области образования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 Прикладные научные исследования в области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Методологическая работа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44      Реализация специальных образовательных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Республиканский научно-практический Центр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адаптации и профессионально-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трудовой реабилитации детей и подростков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 проблемами в развитии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49      Обеспечение непрерывного обучения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музыкального искусства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Подготовка кадров в Казахской национальной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академии музыки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Стипендиальное обеспечение студентов,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в Казахской национальной    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академии музыки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49       Методологическая работа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 Здравоохранение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Больницы широкого профиля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 Лечение военнослужащих, сотрудников правоохра-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нительных органов и членов их семей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Госпиталь с поликлиникой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Оказание медицинской помощи военнослужащим,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сотрудникам правоохранительных органов, членам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208       Министерство обороны Республики Казахстан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 Лечение военнослужащих, сотрудников правоохрани-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тельных органов и членов их семей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Центральный военный клинический госпиталь,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г.Алматы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Военный госпиталь, г.Семипалатинск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Военный госпиталь, г.Учарал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Военный госпиталь, г.Аягуз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Военный госпиталь, г.Талдыкорган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Центральный военный клинический госпиталь,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г.Астана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        Республиканская гвардия Республики Казахстан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12       Лечение военнослужащих, сотрудников правоохрани-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тельных органов и членов их семей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Госпиталь Республиканской гвардии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Охрана здоровья населения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 Министерство образования и науки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       Реабилитация детей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Централизованный закуп вакцин для проведения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иммунопрофилактики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42       Пропаганда здорового образа жизни населения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43       Борьба с эпидемиями на республиканском уровне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       Реабилитация детей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     Производство крови (заменителей)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     Хранение специального медицинского резерва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Республиканский центр специального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медицинского обеспечения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51       Профилактика и борьба с опасными инфекциями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Противочумные станции Атырауская, Араломорская,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Актюбинская, Уральская, Талдыкорганская,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Мангистауская, Шымкентская, Кызылординская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Республиканская санитарно-эпидемиологическая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  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Санитарно-эпидемиологическая станция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воздушном транспорте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Центральная дорожная санитарно-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эпидемиологическая станция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Акмолинская дорожная санитарно-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эпидемиологическая станция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Западно-Казахстанская дорожная санитарно-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эпидемиологическая станция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694       Управление делами Президента Республики Казахстан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Санитарно-эпидемиологический надзор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Санитарно-эпидемиологическая станция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Специализированная медицинская помощь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      Агентство Республики Казахстан по делам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 Централизованный закуп вакцин против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вирусного гепатита "В"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 Лечение больных за рубежом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 Оказание специализированной медицинской помощи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Республиканский клинический госпиталь 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Великой Отечественной войны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Республиканский детский реабилитационный центр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"Балбулак"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Республиканская клиническая психиатрическая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больница 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Казахский республиканский лепрозорий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Республиканский центр по профилактике и борьбе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 СПИДом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Центр медицины катастроф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Республиканская психиатрическая больница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строгого наблюдения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38      Программа "Туберкулез", выполняемая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Национальный центр проблем туберкулеза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Республиканский туберкулезный детский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санаторий "Боровое"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Республиканский туберкулезный взрослый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санаторий "Боровое"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Централизованный закуп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противотуберкулезных препаратов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39      Централизованный закуп противодиабетических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препаратов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65      Специализированная медицинская помощь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клиниках и НИИ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Оказание специализированной медицинской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населению в республиканских клиниках НИИ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           Другие виды медицинской помощи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     Судебно-медицинская экспертиза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судебной медицины и его территориальные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подразделения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       Оказание медицинской консультативной помощи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 Управление делами Президента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Оказание медицинской помощи отдельным категориям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граждан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Техническое и информационное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медицинских организаций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Центр технического и информационного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обеспечения медицинских организаций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     Прочие услуги в области здравоохранения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Централизованный закуп медицинского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санитарного транспорта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Анализ и оценка качества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медицинских услуг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Информационное обеспечение здравоохранения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63       Развитие медицинских учреждений в г. Астане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71       Реформа в секторе здравоохранения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 Социальное обеспечение и социальная помощь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Социальное обеспечение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        Министерство труда и 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Пенсионные программы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Выплата солидарных пенсий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Государственные социальные пособия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По инвалидности          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По случаю потери кормильца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По возрасту              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Специальные государственные пособия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7  Инвалиды ВОВ             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  Участники ВОВ            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  Лица, приравненные к инвалидам ВОВ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13  Лица, приравненные к участникам ВОВ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14  Вдовы воинов, погибших в ВОВ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15  Семьи погибших военнослужащих и работников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внутренних дел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16  Жены (мужья) умерших инвалидов ВОВ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17  Лица, награжденные орденами и медалями за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самоотверженный труд и безупречную воинскую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службу в годы 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18  Инвалиды 1 и 2 групп     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19  Инвалиды 3 группы        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  Дети-инвалиды до 16 лет  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21  Реабилитированные граждане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22  Лица, получающие пенсии за особые заслуги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23  Многодетные матери             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       Пособие на погребение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Пособие на погребение пенсионеров, участников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инвалидов войны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Пособие на погребение получателей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социальных пособий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       Погашение долгов по гарантиям по обязательному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социальному обеспечению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     Государственные специальные пособия лицам,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работавшим на подземных открытых горных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работах, на работах с особо вредными и особо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тяжелыми условиями труда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Социальная помощь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 Министерство внутренних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        Выполнение обязательств прошлых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Выплата компенсации за санаторно-курортное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лечение пенсионерам органов внутренних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дел и внутренних войск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       Выплата денежной компенсации расходов на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содержание жилища и коммунальные услуги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сотрудникам территориальных органов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дел, финансирующихся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 Министерство обороны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        Выполнение обязательств прошлых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Выплата компенсации за санаторно-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курортное лечение пенсионерам Министерства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обороны Республики Казахстан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213       Министерство труда и социальной защиты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Единовременные государственные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компенсации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Пенсионерам, пострадавшим вследствие ядерных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испытаний на Семипалатинском испытательном     Социальные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полигоне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Возмещение ущерба реабилитированным гражданам-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жертвам массовых политических репрессий        выплаты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     Предоставление медицинских услуг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протезированию и обеспечение протезно-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ортопедическими изделиями, средствами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коррекции слуха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       Приобретение средств ссурдо-тифлотехники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общественных организаций инвалидов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     Прочие услуги в области социальной помощи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социального обеспечения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213       Министерство труда и социальной защиты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Областные представительства по назначению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пенсий и пособий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       Выполнение обязательств прошлых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Надбавки к пенсиям граждан, пострадавшим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вследствие ядерных испытаний на                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Семипалатинском испытательном ядерном полигоне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Реабилитация инвалидов и ветеранов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Создание и поддержание информационной базы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занятости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Создание информационной базы занятости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 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Оплата услуг по выплате пенсий и пособий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центра по выплате пенсий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     Техническая поддержка реформирования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пенсионной системы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51       Оснащение областных представительств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назначению пенсий и пособий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        Агентство по миграции и демографии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Переселение на историческую родину и социальная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защита репатриантов (оралман)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Переселенческие мероприятия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Центр адаптации репатриантов (оралман)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Оснащение в связи с созданием Агентства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    Культура, спорт и информационное пространство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Деятельность в области культуры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225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Субсидирование на республиканском уровне       Субсидиро-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по хранению историко-культурных    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42       Проведение культурных мероприятий с детьми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230       Министерство культуры, информации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общественного согласия Республики Казахстан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       Субсидирование на республиканском уровне       Субсидиро-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театрально-концертных организаций              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культуры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Хранение историко-культурных ценностей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Субсидирование на республиканском уровне       Субсидиро-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по хранению историко-культурных    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Национальный музей Республики Казахстан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г.Астане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Государственный музей золота и драгоценных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металлов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Проведение ремонтно-реставрационных работ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историко-культурных ценностей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50       Содержание историко-культурных заповедников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музеев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Отрарский государственный археологический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Мангистауский государственный историко-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культурный заповедник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Национальный историко-культурный и природный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 "Улы-Тау"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Государственный историко-культурный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заповедник-музей "Азрет-Султан"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Государственный историко-культурный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литературный мемориальный заповедник-музей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им.Абая   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Государственный историко-культурный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заповедник-музей "Памятник древнего Тараза"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52       Производство национальных фильмов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56       Увековечение памяти деятелей государства      Мероприятия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Спорт и туризм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613         Агентство Республики Казахстан по туризму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Государственные премии                  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Спорт высших достижений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Информационное пространство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 Республики Казахстан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15       Обеспечение сохранности архивного фонда, печатных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изданий и их специальное использование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Архив Президента Республики Казахстан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24       Обеспечение общедоступности информации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Республиканская научная библиотека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230       Министерство культуры, информации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общественного согласия Республики Казахстан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      Обеспечение сохранности архивного фонда,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печатных изданий и их специальное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Государственная книжная палата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Центральный государственный архив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24      Обеспечение общедоступности информации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Национальная библиотека Республики Казахстан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Республиканская публичная библиотека им.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С.Сейфуллина в г.Астане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Государственная республиканская юношеская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библиотека им. Жамбыла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Государственная республиканская детская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библиотека им. С.Бегалина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Республиканская библиотека для незрячих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слабовидящих граждан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Проведение государственной информационной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газеты и журналы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Проведение государственной информационной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телерадиовещание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Аренда транспондера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Республиканскую корпорацию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"Телевидение и радио Казахстана"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Агентство "Хабар"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Проведение государственной информационной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Телерадиокомплекс Президента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Проведение государственной информационной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в рамках делового сотрудничества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 странами СНГ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Формирование издательских программ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социально-важным видам литературы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     Организация конференций, семинаров и совещаний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пропаганде стратегии "Казахстан-2030"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24       Обеспечение общедоступности информации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Республиканская научно-медицинская библиотека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Субсидирование на республиканском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по хранению историко-культурных    Субсидиро-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  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     Прочие услуги по организации культуры, спорта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информационного пространства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        Министерство культуры, информации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общественного согласия Республики Казахстан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Проведение молодежной политики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Организация мероприятий по молодежной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политике                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Организация культурного досуга молодежи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Развитие государственного и других языков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43       Выплата гарантированного пособия по     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несчастному случаю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53       Государственные премии                        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 Сельское, водное, лесное, рыбное хозяйство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охрана окружающей среды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Сельское хозяйство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       Министерство сельского хозяйства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    Гос.заказ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        Ветеринарное обслуживание на республиканском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Юго-восточная зональная специализированная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ветеринарная лаборатория по особо опасным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болезням животных и птиц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       Оценка мелиоративного состояния орошаемых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Жетысуйская гидрогеологомелиоративная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экспедиция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Оценка мелиоративного состояния орошаемых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        Защита растений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Защита растений от массовых вредителей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болезней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        Диагностика заболеваний животных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35        Противоэпизоотия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37        Определение сортовых и посевных качеств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семенного и посадочного материала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39        Субсидирование сельскохозяйственных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товаропроизводителей                           Субсидиро-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47        Хранение зерна государственных резервов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48        Сортоиспытание сельскохозяйственных культур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Государственная комиссия, областные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инспектуры по сортоиспытанию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сельскохозяйственных культур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49        Лабораторный фитосанитарный анализ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подкарантинной продукции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Республиканская карантинная лаборатория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        Интродукционно-карантинные наблюдения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импортного подкарантинного материала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Республиканский интродукционно-карантинный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питомник  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54        Усовершенствование ирригационных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дренажных систем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57        Пилотный проект по постприватизационной поддержке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66        Борьба с туберкулезом и бруцеллезом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сельскохозяйственных животных и птиц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67        Ликвидация очагов острых инфекционных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заболеваний животных и птиц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69        Ликвидация очагов распространения особо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опасных массовых вредителей и болезней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растений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        Агентство Республики Казахстан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земельными ресурсами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Административные расходы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земельными ресурсами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36        Мероприятия по землеустройству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78 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Водное хозяйство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212          Министерство сельского хозяйства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55        Совершенствование управления водными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ресурсами и восстановление земель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218          Министерство природных ресурсов и охраны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40        Эксплуатация водохозяйственных объектов,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 связанных с подачей воды на хозяйственные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нужды 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41        Эксплуатация межгосударственных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водохозяйственных объектов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43        Разработка схем комплексного использования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вод, водохозяйственных балансов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44        Реконструкция и строительство водоводов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Лесное хозяйство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218          Министерство природных ресурсов и охраны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46        Программа "Леса Казахстана"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Казахское государственное республиканское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лесосеменное учреждение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Учреждение по охране лесов и животного мира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Лесовосстановление и защитное лесоразведение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Авиаохрана леса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Лесоохотоустройство и лесохозяйственное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проектирование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Селекция и сортоиспытание древесно-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кустарниковых пород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         Охрана, защита, воспроизводство лесов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животного мира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Природно-оздоровительный лесной комплекс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"Бурабай" 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Рыбное хозяйство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 Министерство природных ресурсов и охраны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         Обеспечение безопасности мореплавания судов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рыбной промышленности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Государственное учреждение по безопасности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судов рыбной промышленности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        Охрана рыбных запасов и регулирование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рыболовства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Балхашское региональное учреждение по охране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биоресурсов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Северо-Каспийское региональное учреждение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охране биоресурсов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51        Воспроизводство рыбных запасов (молоди рыб)    Гос.заказ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Охрана окружающей среды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 Министерство природных ресурсов и охраны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       Создание информационной автоматизированной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базы данных "Государственные кадастры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природных ресурсов"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45        Содержание особо охраняемых природных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территорий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Алматинский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Аксу-Джабаглинский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Барсакельмеский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Западно-Алтайский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Коргальджинский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Маркакольский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Наурзумский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Устюртский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Алакольский государственный природный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заповедник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Каркаралинский государственный национальный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природный парк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40  Баянаульский государственный национальный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природный парк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41  Государственный национальный природный парк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"Кокшетау"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42  Иле-Алатауский государственный национальный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природный парк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43  Государственный национальный природный парк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"Алтын-Эмель"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44  Республиканское государственное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природоохранное учреждение "Кзыл-Джигида"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54        Сдерживание экологической угрозы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Миргалимсайском водоотливе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56        Организация охраны окружающей среды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государственной экологической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экспертизы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Проведение экологического мониторинга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состоянием окружающей среды, кроме недр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Экологическая пропаганда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Оперативные мероприятия по охране окружающей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                   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Софинансирование программ и проектов,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выполнение международных обязательств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57        Участие в строительстве и реконструкции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природоохранных объектов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70        Проект АО "Химпром" по устранению очага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ртутного загрязнения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77        Техническая поддержка государственных органов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78        Реализация программы по информатизации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     Прочие услуги в области сельского, водного,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лесного, рыбного хозяйства и охрана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 Аппарат территориальных органов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78 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79  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 Министерство природных ресурсов и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Административные расходы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 Аппарат территориальных органов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   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среды, водного, лесного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хозяйства и геологии использования недр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геологии использования недр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водного хозяйства 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33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лесного хозяйства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52        Улучшение водоснабжения в Кызылординской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81  Реализация проекта за счет софинансирования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614         Агентство Республики Казахстан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земельными ресурсами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43        Обеспечение топографо-геодезической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картографической продукцией и ее хранение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 Промышленность, энергетика, строительство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недропользование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Промышленность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 Министерство финансов Республики Казахстан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59       Исполнение обязательств АОЗТ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"Карагандашахтауголь" по возмещению ущерба,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нанесенного здоровью работников ликвидируемых  Денежные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шахт                                       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    Министерство энергетики, индустрии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     Закрытие шахт Карагандинского угольного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бассейна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       Государственная программа развития и конверсии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оборонной промышленности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долгосрочный период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Недропользование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 Министерство природных ресурсов и охраны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Формирование геологической информации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Республиканский центр геологической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                 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Ведение мониторинга за состоянием недр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недропользования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Ведение мониторинга подземных вод и опасных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экзогенных процессов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Государственное геологическое изучение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Региональные и геологосъемочные работы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Поисковые работы на нефть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     Создание и автомотизация информационной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базы о недрах и недропользователях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Мониторинг сейсмологической информации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Сейсмологическая опытно-методическая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экспедиция          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     Прочие услуги в сфере промышленности,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энергетики, строительства и недропользования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        Министерство экономики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Мобилизационная подготовка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    Министерство энергетики, индустрии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  Аппарат центрального органа                   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Аппарат специального представительства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космодроме "Байконур"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   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энергетики, индустрии и строительства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Выпуск противоаварийных, эксплуатационных и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методических указаний по вопросам надежности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эксплуатации установок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производству, передаче и распределению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электрической и тепловой энергии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Разработка топливно-энергетического баланса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период до 2010 года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строительства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стандартизации, сертификации, метрологии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качества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Прикладные научные исследования в области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Разработка, ведение, издание государственного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кадастра гражданского и служебного оружия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патронов к нему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33 Создание информационного центра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взаимодействию с ВТО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     Проектно-изыскательские, конструкторские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технологические работы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 Гос.заказ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Разработка и приобретение международных,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региональных и национальных стандартов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Разработка и приобретение международных,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региональных и национальных стандартов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метрологии и сертификации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Разработка и приобретение международных,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региональных и национальных стандартов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строительства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     Поддержка и создание национальной эталонной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базы единиц физических величин республики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     Формирование и хранение государственного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резерва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Формирование и хранение государственного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резерва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Формирование и хранение мобилизационного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резерва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Пополнение основного капитала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40       Научные исследования в области микрографии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Институт микрографии 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     Прикладные научные исследования технологического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77       Техническая поддержка государственных органов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78       Реализация программы по информатизации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79 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 Транспорт и связь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Автомобильный транспорт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 Министерство транспорта и коммуникаций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     Эксплуатация дорожной системы на республиканском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12 Обеспечение функционирования автомобильных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 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Государственные учреждения автомобильных дорог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Государственное учреждение "Центр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автомобильных дорог "Инжиниринг"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36        Строительство и реконструкция автомобильных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 республиканского значения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Строительство участка кольцевой объездной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дороги Павлодар-Караганда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Строительство автомобильной дороги Кызыласкер-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Кировский в Южно-Казахстанской области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Строительство моста через реку Урал в районе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 Уральска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34 Строительство автомобильной дороги "Северный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обход города Астаны" на участке автодороги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Павлодар-Кокшетау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39        Реабилитация автодороги Алматы-Боровое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участке Гульшад-Акчатау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81 Реализация проекта за счет софинансирования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40        Реконструкция автодороги Алматы-Караганда-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Астана-Боровое на участках Алматы-Гульшад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Акчатау-Караганда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81 Реализация проекта за счет софинансирования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Системы связи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611         Агентство Республики Казахстан по защите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секретов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        Обеспечение специальной связью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Фельдъегерская служба      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Водный транспорт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        Обеспечение водных путей в судоходном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состоянии и содержание шлюзов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              Воздушный транспорт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35        Подготовка документов по ведению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регистров воздушных судов,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трасс и аэродромов для гражданской авиации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37        Строительство международного аэропорта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г.Астане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81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 услуги в сфере транспорта и связи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38        Создание единого учетно-информационного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центра                 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41        Прикладные научные исследования в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коммуникаций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        Оснащение территориальных органов контрольно-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измерительным оборудованием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79        Выполнение функций лицензиаров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 Прочие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Службы прогноза погоды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 Министерство природных ресурсов и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39        Ведение гидрометеорологического мониторинга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42        Техническое перевооружение служб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гидрометеорологического наблюдения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Поддержка предпринимательской деятельности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защита конкуренции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615         Агентство Республики Казахстан по регулированию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естественных монополий, защите конкуренции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поддержке малого бизнеса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Административные расходы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 Аппарат центрального органа    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 Аппарат территориальных органов               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        Государственная программа развития и поддержки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малого бизнеса          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78        Реализация программы по информатизации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Гос.заказ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104         Канцелярия Премьер-Министра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45        Резерв Правительства Республики Казахстан по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ликвидации чрезвычайных ситуаций природного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техногенного характера и иных непредвиденных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41        Заграничные командировки 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42        Представительские расходы                     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 Казахстан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         Обслуживание внешних грантов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         Резерв Правительства Республики Казахстан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выполнению обязательств Правительства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центральных исполнительных органов по решениям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судов    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         Погашение кредиторской задолженности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учреждений, финансировавшихся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1999 году из республиканского бюджета,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выплате заработной платы и другим социальным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выплатам, осуществлявшимся из республиканского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         Погашение кредиторской задолженности,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образовавшейся за предыдущие годы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обязательствам организаций, выполняемым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счет средств республиканского бюджета          Другие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 Обслуживание долга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Обслуживание долга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 Казахстан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42        Обслуживание правительственного долга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11 Выплата вознаграждений (интересов) по займам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Выплата комиссионных за размещение займов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 Официальные трансферты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Официальные трансферты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111         Аким Акмолинской области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 Подготовка к зимнему периоду и завершение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мероприятий по передислокации                  Другие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113         Аким Алматинской области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115         Аким Восточно-Казахстанской области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Строительство моста через р.Иртыш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г.Семипалатинске за счет внешних займов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Строительство моста через р.Иртыш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г.Семипалатинске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116         Аким Жамбылской области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118         Аким Западно-Казахстанской области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119         Аким 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Погашение кредиторской задолженности местного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исполнительного органа г. Приозерска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120         Аким Кызылординской области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124         Аким Павлодарской области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Проект социальной защиты                 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Строительство школы в с. Тендык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125         Аким Северо-Казахстанской области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129         Аким Южно-Казахстанской области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Проект социальной защиты                   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Строительство объездной автомобильной дороги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г. Туркестан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94 Субвенции       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130         Аким г.Алматы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30 Строительство метрополитена в г.Алматы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Проведение работ по сейсмоусилению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сферы                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32 Развитие инфраструктуры г.Алматы           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131         Аким г.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        Трансферты из республиканского бюджета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35 Строительство водовода от канала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"Иртыш Караганда им. К.Сатпаева" до р.Ишим     Другие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V. Кредитование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 Государственные услуги общего характера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Финансовая деятельность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 Казахстан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84        Приобретение акций в международных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организациях                                 Кредитование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 Образование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6              Высшее образование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91        Государственное образовательное кредитование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подготовки кадров в высших учебных заведениях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Подготовка кадров по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 в 1999/2000 учебном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году                                         Кредитование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Предоставление государственных студенческих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 в 1999/2000 учебном году            Кредитование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Подготовка кадров по государственным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 в рамках приема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2000/2001 учебного года                      Кредитование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Предоставление государственных студенческих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 в рамках приема 2000/2001 учебного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года                                         Кредитование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612         Агентство Республики Казахстан по делам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91        Государственное образовательное кредитование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подготовки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30   Подготовка кадров по государственным         Кредитование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 в 1999/2000 учебном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году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31   Предоставление государственных студенческих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 в 1999/2000 учебном году            Кредитование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32   Подготовка кадров по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 в рамках приема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2000-2001 учебного года                      Кредитование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33   Предоставление государственных студенческих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 в рамках приема 2000-2001 учебного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года                                         Кредитование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    Жилищно-коммунальное хозяйство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Водоснабжение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132         Аким г.Атырау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80        Обеспечение условий для экономического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города, водоснабжения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канализационных систем г.Атырау              Инв. 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 Сельское, водное, лесное, рыбное хозяйство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охрана окружающей среды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       Сельское хозяйство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82        Усовершенствование ирригационных и дренажных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86        Пилотный проект по постприватизационной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поддержке сельского хозяйства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 Инв.проект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Водное хозяйство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212          Министерство сельского хозяйства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83        Совершенствование управления водными ресурсами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восстановление земель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 Промышленность, энергетика, строительство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недропользование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Промышленность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232          Министерство энергетики, индустрии и торговли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80        Поддержка развития нефтяной отрасли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 Транспорт и связь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Водный транспорт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215          Министерство транспорта и коммуникаций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80        Реконструкция торгового порта Актау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81 Реализация проекта за счет софинансирования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                  Инв.проект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Воздушный транспорт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215          Министерство транспорта и коммуникаций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84        Строительство международного аэропорта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г.Астане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Железнодорожный транспорт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215          Министерство транспорта и коммуникаций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82        Развитие мощностей железнодорожного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(станция Дружба - фаза 1)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 Инв.проект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 Прочие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        Поддержка предпринимательской деятельности и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защита конкуренции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232          Министерство энергетики, индустрии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81        Содействие предприятиям производственного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промышленно-перерабатывающего секторов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малого и среднего бизнеса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80 Реализация проекта за счет внешних займов    Инв.проект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             Прочие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217          Министерство финансов Республики Казахстан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81        Кредитование, связанное с выполнением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обязательств по правительственным гарантиям  Кредитование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86        Резерв Правительства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для кредитования нижестоящих бюджетов        Кредитование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