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fb26" w14:textId="c87f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дополнений в некоторые законодательные акты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2000 года N 1740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изменения и дополнений в некоторые законодательные акты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Проект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"О внесении изменения и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законодательные акты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изменение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Z970155_ </w:t>
      </w:r>
      <w:r>
        <w:rPr>
          <w:rFonts w:ascii="Times New Roman"/>
          <w:b w:val="false"/>
          <w:i w:val="false"/>
          <w:color w:val="000000"/>
          <w:sz w:val="28"/>
        </w:rPr>
        <w:t>"О нотариате" от 14 июля 1997 года (Ведомости Парламента Республики Казахстан, 1997 г., N 13-14, ст. 206; Ведомости Парламента Республики Казахстан, 1998 г., N 22, ст. 307;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банковской тайны" от 29 марта 2000 г. N 42, опуб. в газетах "Егемен Казахстан" и "Казахстанская правда" от 01. 04. 2000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статьи 6 слова "Квалификационной коллегии юстиции"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заменить словами "Квалификационной коллегии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статье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 после слов "Квалификационной коллегии" дополнить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"Министерства";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2 после слов "Квалификационной коллегией" дополнить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"Министерства";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абзаце первом статьи 11 после слов "Квалификационной коллегии"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словом "Министерства".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Закон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адвокатской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5 декабря 1997 года (Ведомости Парламента Республики Казахстан,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г., N 22, ст. 328):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статье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 после слов "Квалификационной коллегии" дополнить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"Министерства";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2 после слов "Квалификационной коллегией" дополнить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"Министерства".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