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c8a9" w14:textId="a47c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апреля 1999 года N 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2000 года N 1759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равных условий для производителей табачных изделий в 
Республике Казахстан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19 
апреля 1999 года N 431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P990431_ </w:t>
      </w:r>
      <w:r>
        <w:rPr>
          <w:rFonts w:ascii="Times New Roman"/>
          <w:b w:val="false"/>
          <w:i w:val="false"/>
          <w:color w:val="000000"/>
          <w:sz w:val="28"/>
        </w:rPr>
        <w:t>
  "О маркировке отдельных видов подакцизных 
товаров марками акцизного сбора" (САПП Республики Казахстан, 1999 г., N 
13, ст. 130) следующее дополнение: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дополнить пунктом 2-1 следующего содержания:
     "2-1. Установить, что с 1 марта 2001 года реализация отечественных 
табачных изделий наименований "Казахстанские" и "Медео" осуществляется 
только с марками акцизного сбора образца 1997 года.".
     2. Настоящее постановление вступает в силу со дня подписания и 
подлежит опубликованию.
          Премьер-Министр
       Республики Казахстан 
(Специалисты: Склярова И.В.,
              Мартина Н.А.)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