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7798" w14:textId="1467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ежегодного Международного фестиваля "Шелковый путь - Казахстан"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2000 года N 1763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дальнейшего развития внутреннего и международного туризма в республике, усиления работы по формированию туристского имиджа Казахстана и во исполнение Плана мероприятий по реализации Программы действий Правительства Республики Казахстан на 2000-2002 годы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первый ежегодный Международный фестиваль (далее - Фестиваль) "Шелковый путь - Казахстан" в городе Алматы в октябре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мероприятий по подготовке и проведению Фестиваля осуществить за счет и в пределах средств, предусматриваемых в государственном бюджете на планируемый год соответствующим государственным учреждениям-администраторам программ, ответственным за их исполнение, а также за счет привлечения спонсорской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обеспечить общественный порядок в местах проведения мероприятий Фестиваля и в местах проживания его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Казахстан, акимам Алматинской области и города Алматы, открытому акционерному обществу "Национальная компания "Шелковый путь - Казахстан" (по согласованию) обеспечить культурную программу Фестиваля и освещение данного мероприятия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обеспечить своевременную перевозку участников Фестиваля, официальных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доставку их грузов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Министерству иностранных дел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установленном порядке обеспечить оформление выездных и въездных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участникам Фестиваля;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оказать содействие в распространении информации о Фестивале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дипломатические представительства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Акимам областей, городов Астаны и Алматы представить на Фестивале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стенды, раскрывающие туристский потенциал регионов.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