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e549" w14:textId="163e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мая 2000 года N 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2000 года N 1771. Утратило силу - постановлением Правительства Республики Казахстан от 2 сентября 2003 года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мая 2000 года N 652 "О пользовании сотовой связью"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"Начальнику Службы охраны Президента Республики Казахстан" дополнить словами "Командующему Республиканской гвардией".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