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1d0d" w14:textId="6cd1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качестве и безопасности продовольственного сырья и пищевых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2000 года N 1783. Утратило силу постановлением Правительства Республики Казахстан от 27 января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27.01.2022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"Здоровье народа", утвержденной Указом Президента Республики Казахстан от 16 ноября 1998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4153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качестве и безопасности продовольственного сырья и пищевых 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делам здравоохранения, Министерству энергетики, индустрии и торговли Республики Казахстан, Министерству сельского хозяйства Республики Казахстан принять меры по реализации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2000 года N 1783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качестве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продовольственного сырья и пищевых продуктов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устанавливает требования к обеспечению качества и безопасности продовольственного сырья и пищевых продуктов (далее - пищевая продукция) и регулирует отношения, возникающие между изготовителем, продавцом и потребителем на этапах производства, закупки, ввоза, хранения, транспортировки и реализации (далее - оборота) пищевой продукции. Настоящая Инструкция разработана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Пищевая продукция, выпускаемая, ввозимая и реализуемая физическими и юридическими лицами на территории Республики Казахстан, должна соответствовать требованиям, предъявляемым к ней нормативными документами по стандартизации, санитарным, ветеринарно-санитарным, фитосанитарным нормам и правилам, а также другим техническим регламентам (далее - нормативные документы).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общепринятые термины и понятия: </w:t>
      </w:r>
    </w:p>
    <w:bookmarkEnd w:id="4"/>
    <w:bookmarkStart w:name="z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 </w:t>
      </w:r>
    </w:p>
    <w:bookmarkEnd w:id="5"/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 активные 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 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изделиях, содержащейся в прилагаемых к ним документах и на этикетках; 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 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и изделия, контактирующие с пищевыми продуктами (далее - материалы и изделия) - материалы и изделия, применяемые для изготовления, упаковки, хранения, перевозки, реализации и использования пищевых продуктов, в том числе технологическое оборудование, приборы и устройства, тара, посуда, столовые принадлежности; 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– национальные стандарты, санитарные, ветеринарно-санитарные и фитосанитарные правила и нормы и другие нормативно-правовые акты, устанавливающие требования к качеству и безопасности пищевых продуктов, материалов и изделий, контролю за их качеством и безопасностью, к условиям их изготовления, хранения, перевозки, реализации и использования, утилизации или уничтожения некачественных, опасных пищевых продуктов, материалов и изделий;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перевозка; 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пищевые продукты - продукты в натуральном или переработанном виде, употребляемые человеком в пищу, в том числе продукты детского питания, бутилированная вода, алкогольная продукция, жевательная резинка, а также продовольственное сырье, пищевые добавки и биологически активные добавки; 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продовольственное сырье - сырье растительного, животного, микробиологического, минерального, искусственного происхождения и вода, используемые для изготовления пищевых продуктов; 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продукты 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организма;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продукты диетического питания - пищевые продукты, предназначенные для лечебного и профилактического питания; 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пищевые добавки - природные или искусственные вещества и их соединения, вводимые в пищевые продукты в процессе их изготовления в целях придания пищевым продуктам определенных свойств и (или) сохранения их качества; 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 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годности - период, по истечении которого пищевой продукт считается непригодным для использования по назначению. Срок годности устанавливает изготовитель пищевых продуктов с указанием условий хранения, гарантирующих при их соблюдении соответствие продукта требованиям безопасности для жизни и здоровья потребителей; 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хранения - период, в течение которого пищевой продукт при соблюдении установленных условий хранения сохраняет все свои свойства, указанные в нормативной документации или договоре купли-продажи. По истечении срока хранения продукт пригоден для потребления, однако его потребительские свойства (потребительская стоимость) могут быть снижены; 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качества и безопасности пищевых продуктов, материалов и изделий - документ, которым изготовитель (поставщик) пищевых продуктов удостоверяет соответствие качества и безопасности партии пищевых продуктов, материалов и изделий требованиям нормативных, технических документов;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пищевых продуктов - процедура отнесения пищевых продуктов к непригодным, не отвечающим требованиям нормативных документов и представляющим угрозу для жизни и здоровья людей, а также окружающей среды, и их уничтожение; </w:t>
      </w:r>
    </w:p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качества, информация о которых является заведомо неполной или недостоверной.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Рекламирование продукции, выпускаемой, ввозимой и реализуемой юридическими и физическими лицами без документов, подтверждающих,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ее безопасность, не допускается. </w:t>
      </w:r>
    </w:p>
    <w:bookmarkEnd w:id="22"/>
    <w:bookmarkStart w:name="z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требования к качеству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</w:t>
      </w:r>
    </w:p>
    <w:bookmarkStart w:name="z8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Предназначенные для реализации пищевые продукты должны соответствовать установленным нормативными документами требованиям по содержанию химических и биологических веществ и их соединений, в том числе радиоактивных, микробиологических и других, представляющих потенциальную опасность для здоровья людей. 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Пищевая ценность продуктов детского питания должна соответствовать состоянию организма и возрасту ребенка и быть безопасной для здоровья.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Продукты лечебно-профилактического питания, пищевые и биологически активные добавки относятся к продуктам специального назначения и должны иметь свойства и характеристики, соответствующие нормативной документации, утвержденной в установленном порядке органами здравоохранения. </w:t>
      </w:r>
    </w:p>
    <w:bookmarkEnd w:id="26"/>
    <w:bookmarkStart w:name="z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Государственное нормирование качества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продовольственного сырья и пищевых продуктов</w:t>
      </w:r>
    </w:p>
    <w:bookmarkStart w:name="z10" w:id="28"/>
    <w:p>
      <w:pPr>
        <w:spacing w:after="0"/>
        <w:ind w:left="0"/>
        <w:jc w:val="left"/>
      </w:pP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качеству пищевой продукции, ее упаковке, маркировке, методам контроля (анализа), процедурам оценки и подтверждения соответствия качества и безопасности пищевой продукции устанавливаются в нормативных документах, утвержденных уполномоченными государственными органами.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к пищевой и энергетической ценности, безопасности пищевых и биологически-активных добавок, пищевых продуктов (кроме продовольственного сырья животного происхождения), а также к условиям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</w:t>
      </w:r>
      <w:r>
        <w:rPr>
          <w:rFonts w:ascii="Times New Roman"/>
          <w:b w:val="false"/>
          <w:i w:val="false"/>
          <w:color w:val="000000"/>
          <w:sz w:val="28"/>
        </w:rPr>
        <w:t>,  хранения, перевозки, реализации (торговли) пищевых продуктов и оказания услуг общественного питания устанавливаются национальными (межгосударственными) стандартами и санитарными правилами и нормами.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качеству и безопасности при заготовке, хранении, перевозке, переработке и реализации продовольственного сырья животного происхождения (мяса,  рыбы, птицы, яиц и прочих) устанавливаются национальными (межгосударственными) стандартами и ветеринарно-санитарными правилами и нормами.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и безопасности продовольственного сырья растительного происхождения устанавливаются санитарными правилами и нормами и фитосанитарными правилами 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требования основываются на результатах научных исследований, особенностях питания и состояния здоровья населения, потенциально опасных свойствах пищевых продуктов и продовольственного сырья, риске причинения вреда здоровью людей в результате их употребления в пищу, а также на их социальных и экономических последствиях.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Национальные стандарты, санитарные, ветеринарно-санитарные и фитосанитарные правила и нормы утверждаются уполномоченными государственными органами по надзору в области стандартизации и сертификации, санитарно-эпидемиологическому надзору, ветеринарному надзору и фитосанитарной службой по карантину растений в соответствии с их компетенцией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Обеспечение качества и безопасности продовольственного</w:t>
      </w:r>
      <w:r>
        <w:br/>
      </w:r>
      <w:r>
        <w:rPr>
          <w:rFonts w:ascii="Times New Roman"/>
          <w:b/>
          <w:i w:val="false"/>
          <w:color w:val="000000"/>
        </w:rPr>
        <w:t>сырья и пищевой продукции</w:t>
      </w:r>
    </w:p>
    <w:bookmarkStart w:name="z12" w:id="32"/>
    <w:p>
      <w:pPr>
        <w:spacing w:after="0"/>
        <w:ind w:left="0"/>
        <w:jc w:val="left"/>
      </w:pP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Качество и безопасность пищевой продукции обеспечиваются юридическими и физическими лицами: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требований нормативных документов, а в случае их отсутствия - требований, предъявляемых нормативными документами, действующими на территории Республики Казахстан, устанавливающими требования к качеству и безопасности аналогичной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организационных санитарно-гигиенических, профилактических и противоэпидемических, ветеринарно-санитарных, технологических, инженерно-технических, агрохимических и фитосанитарных мероприятий по обеспечению качества и безопасности продовольственного сырья и пищевой продукции при изготовлении, хранении, перевозке и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производственного контроля качества и безопасности пищевой продукции, за соблюдением условий ее изготовления, хранения, перевозки и реализации, внедрением систем управления качеством;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проведением сертификации пищевой продукции, подлежащей обязательной сертификации на соответствие требованиям нормативных документов и  санитарно-эпидемиологической экспертизы продукции. 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Исследования качества и безопасности продовольственного сырья и пищевой продукции, результаты которых не используются для целей сертификации, осуществляются аттестованными в установленном порядке лабораториями.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Сертификационные испытания пищевой продукции проводятся аккредитованными в государственной системе сертификации лабораториями в соответствии с требованиями нормативных документов, устанавливающих порядок проведения испытаний.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Изготовитель обязан принять меры по защите своей продукции от возможной фальсификации. </w:t>
      </w:r>
    </w:p>
    <w:bookmarkEnd w:id="35"/>
    <w:bookmarkStart w:name="z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Производство пищевой продукции</w:t>
      </w:r>
    </w:p>
    <w:bookmarkStart w:name="z14" w:id="37"/>
    <w:p>
      <w:pPr>
        <w:spacing w:after="0"/>
        <w:ind w:left="0"/>
        <w:jc w:val="left"/>
      </w:pP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разработке новой пищевой продукции и технологических процессов ее изготовления, упаковки, хранения, перевозки и реализации юридические и физические лица обязаны в технические условия включать требования к качеству и безопасности такой пищевой продукции, соблюдение при обороте сроков годности пищевой продукции, а также предусматривать порядок производственного контроля и разрабатывать методики (при их отсутствии) испытания пищевой продукции. 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Сроки годности новых пищевых продуктов подтверждаются соответствующим гигиеническим заключением.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Новые виды продуктов животного происхождения допускаются для употребления в пищу и для изготовления пищевых продуктов только после проведения ветеринарно-санитарной экспертизы и получения изготовителем заключения органов государственной ветеринарной службы Республики Казахстан, удостоверяющего соответствие такой продукции требованиям ветеринарно-санитарных правил и норм.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производство пищевой продукции, не прошедшей процедуру постановки ее на производство в соответствии с требованиями нормативных документов.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Технологический процесс производства пищевой продукции должен осуществляться по технологическим документам при соблюдении требований технологических регламентов, санитарных, ветеринарно-санитарных и фитосанитарных правил и норм к условиям ее изготовления.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Изготовитель пищевой продукции, в целях обеспечения ее качества и безопасности в соответствии с требованиями нормативных документов, разрабатывает и внедряет в производство систему контроля качества, гармонизированную с требованиями международных стандартов серии ИСО 9000.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Изготовитель пищевой продукции должен гарантировать качество и безопасность пищевой продукции и представить покупателю (поставщику) вместе с продукцией документальное подтверждение соответствия продукции требованиям нормативных документов.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продукцию, изготовленную и реализуемую в организациях, оказывающих услуги общественного питания, документальное подтверждение соответствия продукции требованиям нормативных документов не предоставляется при условии реализации ее в местах изготовления.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производстве продовольственного сырья допускается использование кормовых добавок, стимуляторов роста животных, гормональных препаратов, пестицидов и регуляторов роста растений, и препаратов, прошедших санитарно-эпидемиологическую, ветеринарно-санитарную экспертизы и государственную регистрацию в порядке, установленном законодательством Республики Казахстан.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Пищевая продукция должна быть расфасована и упакована такими способами, которые позволяют обеспечивать сохранность ее качества и безопасности при хранении, перевозке и реализации. </w:t>
      </w:r>
    </w:p>
    <w:bookmarkEnd w:id="46"/>
    <w:bookmarkStart w:name="z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производства новых пищевых продуктов</w:t>
      </w:r>
    </w:p>
    <w:bookmarkStart w:name="z16" w:id="48"/>
    <w:p>
      <w:pPr>
        <w:spacing w:after="0"/>
        <w:ind w:left="0"/>
        <w:jc w:val="left"/>
      </w:pP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Постановка на производство новых пищевых продуктов осуществляется в соответствии с требованиями действующих нормативных документов в Республике Казахстан, при наличии нормативной и технологической документации, утвержденной в установленном порядке, гигиенического заключения на производство, лицензии на данный вид деятельности (если он подлежит лицензированию), акта квалификационной комиссии о постановке продукции на производство. 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Замена отдельных ингредиентов в выпускаемых пищевых продуктах производится с разрешения органов, согласовавших нормативный документ на эту продукцию, после внесения соответствующих изменений в ту или иную нормативную документацию или при разработке новой нормативной документации. </w:t>
      </w:r>
    </w:p>
    <w:bookmarkEnd w:id="49"/>
    <w:bookmarkStart w:name="z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Ввоз на территорию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Start w:name="z18" w:id="51"/>
    <w:p>
      <w:pPr>
        <w:spacing w:after="0"/>
        <w:ind w:left="0"/>
        <w:jc w:val="left"/>
      </w:pP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Продовольственное сырье и пищевые продукты, ввозимые на территорию Республики Казахстан для реализации, должны соответствовать требованиям нормативных документов. 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Обязательства по соблюдению требований нормативных документов, регламентирующих показатели безопасности продовольственного сырья и качества пищевой продукции, должны быть в обязательном порядке оговорены в договорах (контрактах на поставку).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Продовольственное сырье и пищевые продукты, поставляемые в Республику Казахстан, должны в обязательном порядке пройти санитарно-эпидемиологическую, ветеринарно-санитарную и (или) фитосанитарную экспертизы в установленном порядке. </w:t>
      </w:r>
    </w:p>
    <w:bookmarkEnd w:id="53"/>
    <w:bookmarkStart w:name="z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Производственный контроль качества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Start w:name="z20" w:id="55"/>
    <w:p>
      <w:pPr>
        <w:spacing w:after="0"/>
        <w:ind w:left="0"/>
        <w:jc w:val="left"/>
      </w:pP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осуществляющие деятельность по изготовлению пищевой продукции, обязаны организовать и проводить производственный контроль за качеством и безопасностью выпускаемой продукции и выполнением требований нормативных документов к условиям ее заготовки, изготовления, хранения и перевозки. Юридические и физические лица, осуществляющие импорт и реализацию пищевой продукции, обязаны организовать и проводить контроль за выполнением требований нормативных документов к условиям заготовки, хранения, перевозки и реализации пищевой продукции. </w:t>
      </w:r>
    </w:p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Производственный контроль осуществляется в порядке, разработанном физическими и юридическими лицами, осуществляющими деятельность по изготовлению, хранению, транспортировке и реализации пищевой продукции, на основании требований нормативных документов на продукцию, при этом должны быть определены используемые методики выполнения измерений и испытаний пищевой продукции и условий ее заготовки, изготовления, хранения, перевозки и реализации. 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качества и безопасности поступающего на переработку продовольственного сырья и готовых пищевых продуктов осуществляется лабораториями, аккредитованными или аттестованными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Методы исследований показателей качества и безопасности пищевой продукции разрабатываются отраслевыми научно- исследовательскими институтами, специализированными учреждениями всех форм собственности. Методики выполнения измерений подлежат метрологической аттестации в порядке, установленном уполномоченным государственным органом по стандартизации, метрологии и сертификации. </w:t>
      </w:r>
    </w:p>
    <w:bookmarkEnd w:id="58"/>
    <w:bookmarkStart w:name="z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Государственный контроль качества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Start w:name="z22" w:id="60"/>
    <w:p>
      <w:pPr>
        <w:spacing w:after="0"/>
        <w:ind w:left="0"/>
        <w:jc w:val="left"/>
      </w:pP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качеством и безопасностью пищевой продукции осуществляется уполномоченными государственными органами в пределах своей компетенции,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стандартизации, метрологии и сертификации - за соответствием пищевой продукции и продовольственного сырья требованиям национальных стандартов и иных нормативных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и учреждениями Государственной санитарно-эпидемиологической службы - за соответствием продовольственного сырья и пищевых продуктов санитарным правилам и нормам, соблюдением санитарных правил и норм при изготовлении, хранении, перевозке и реализации пищевых продуктов, выполнением юридическими и физическими лицами санитарно-гигиенических, профилактических и противоэпидемических мероприятий. Кроме того, они проводят санитарно-эпидемиологическую экспертизу пищевой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Государственного ветеринарного надзора - за соответствием продуктов и сырья животного происхождения требованиям ветеринарно-санитарных правил и норм, соблюдением требований при производстве, заготовке, переработке, хранении и перевозке указанной продукции, ввозом ее на территорию Республики Казахстан, выполнением юридическими и физическими лицами ветеринарно-санитарных мероприятий, правилами реализации продовольственного сырья и пищевых продуктов на рынках. Также они проводят ветеринарно-санитарную экспертизу продуктов животноводства;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Государственного фитосанитарного контроля - за соответствием пищевой продукции растительного происхождения фитосанитарным правилам и нормам.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Координация деятельности органов государственного надзора и контроля в области обеспечения качества и безопасности пищевых продуктов и продовольственного сырья осуществляется уполномоченным государственным органом по стандартизации, метрологии и сертификации, а в области обеспечения безопасности - уполномоченным органом по Государственному санитарно-эпидемиологическому надзору. 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Пищевая продукция, признанная уполномоченными государственными органами непригодной для непосредственного использования в пищу, направляется за счет изготовителя, импортера или продавца на промышленную переработку или утилизацию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62"/>
    <w:bookmarkStart w:name="z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Реализация пищевой продукции</w:t>
      </w:r>
    </w:p>
    <w:bookmarkStart w:name="z24" w:id="64"/>
    <w:p>
      <w:pPr>
        <w:spacing w:after="0"/>
        <w:ind w:left="0"/>
        <w:jc w:val="left"/>
      </w:pP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Реализации подлежит продовольственное сырье и пищевые продукты, соответствующие требованиям нормативных документов к их качеству и безопасности. </w:t>
      </w:r>
    </w:p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реализация пищевой продукции, которая: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соответствует требованиям нормативной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имеет явные признаки недоброкачественности;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имеет сертификата соответствия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иного 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в установленном порядке безопасность и качество пищевой продукции, документов изготовителя (поставщика) о ее происхождении;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соответствует по наименованию и внешнему виду информации, приведенной в сопроводительной документации и маркировке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имеет установленных сроков годности или ее сроки годности истекли. Пищевой продукт с истекшим сроком годности считается непригодным для использования по назначению. Такая продукция признается некачественной и опасной и не подлежит реализации, утилизируется или уничтожается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имеет маркировку или информацию, содержащую сведения, предусмотренные нормативными документами. </w:t>
      </w:r>
    </w:p>
    <w:bookmarkStart w:name="z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Хранение и перевозка пищевой продукции</w:t>
      </w:r>
    </w:p>
    <w:bookmarkStart w:name="z26" w:id="67"/>
    <w:p>
      <w:pPr>
        <w:spacing w:after="0"/>
        <w:ind w:left="0"/>
        <w:jc w:val="left"/>
      </w:pP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Хранение и перевозка продовольственного сырья и пищевых продуктов должны осуществляться в условиях, обеспечивающих сохранность их качества и безопасности. </w:t>
      </w:r>
    </w:p>
    <w:bookmarkStart w:name="z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лица, осуществляющие хранение и перевозку пищевой продукции, обязаны соблюдать требования нормативных документов, регламентирующие условия хранения и перевозки, и подтверждать соблюдение данных условий соответствующей записью в товаросопроводительных документах. </w:t>
      </w:r>
    </w:p>
    <w:bookmarkEnd w:id="68"/>
    <w:bookmarkStart w:name="z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перевозки продовольственного сырья и пищевых продуктов должны использоваться транспортные средства, специально предназначенные или оборудованные для таких целей и имеющие оформленные в установленном порядке санитарные паспорта. </w:t>
      </w:r>
    </w:p>
    <w:bookmarkEnd w:id="69"/>
    <w:bookmarkStart w:name="z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Хранение продовольственного сырья и пищевых продуктов допускается в специальных помещениях (сооружениях), состав, площади и оборудование которых должны соответствовать требованиям нормативных документов. </w:t>
      </w:r>
    </w:p>
    <w:bookmarkEnd w:id="70"/>
    <w:bookmarkStart w:name="z6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при хранении и перевозке продовольственного сырья и пищевых продуктов допущены отступления от требований нормативных документов, приведшие к утрате качества и безопасности, лица, осуществляющие их хранение и перевозку, обязаны информировать об этом владельцев и получателей указанной продукции.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продовольственное сырье и пищевые продукты не подлежат реализации, направляются на экспертизу, и в соответствии с ее результатами они утилизируются или уничтожаются в соответствии с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порядком. </w:t>
      </w:r>
    </w:p>
    <w:bookmarkStart w:name="z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Права граждан, физических и юридических лиц по</w:t>
      </w:r>
      <w:r>
        <w:br/>
      </w:r>
      <w:r>
        <w:rPr>
          <w:rFonts w:ascii="Times New Roman"/>
          <w:b/>
          <w:i w:val="false"/>
          <w:color w:val="000000"/>
        </w:rPr>
        <w:t>обеспечению качества и безопасности пищевой продукции</w:t>
      </w:r>
    </w:p>
    <w:bookmarkStart w:name="z28" w:id="73"/>
    <w:p>
      <w:pPr>
        <w:spacing w:after="0"/>
        <w:ind w:left="0"/>
        <w:jc w:val="left"/>
      </w:pP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граждан, физических и юридических лиц в области обеспечения качества и безопасности продовольственного сырья и пищевых продуктов защищаются и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Ответственность за невыполнение или нарушение</w:t>
      </w:r>
      <w:r>
        <w:br/>
      </w:r>
      <w:r>
        <w:rPr>
          <w:rFonts w:ascii="Times New Roman"/>
          <w:b/>
          <w:i w:val="false"/>
          <w:color w:val="000000"/>
        </w:rPr>
        <w:t>требований по обеспечению качества и безопасности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Start w:name="z30" w:id="75"/>
    <w:p>
      <w:pPr>
        <w:spacing w:after="0"/>
        <w:ind w:left="0"/>
        <w:jc w:val="left"/>
      </w:pP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виновные в невыполнении или нарушении требований по обеспечению качества и безопасности реализуемой пищевой продукции, несут ответственность в соответствии с существующим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Штрафы за отступление от требований нормативных документов, регламентирующих безопасность и качество пищевой продукции, налагаются должностными лицами уполномоченных государственных органов в пределах их компетенции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76"/>
    <w:bookmarkStart w:name="z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Наложение штрафа не освобождает виновных лиц от обязанностей устранения допущенных нарушений и возмещения ущерба, нанесенного потребителям пищевой продукции вследствие таких нарушений. 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