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7f2e" w14:textId="1167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июня 2000 года N 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2000 года N 1791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
30 июня 2000 года N 985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P000985_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временных ограничений на 
экспорт дизельного топлива" (САПП Республики Казахстан, 2000 г., N 27, ст. 
326) следующее изменение: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пункте 1 слова "с 1 июля по 1 декабря 2000 года" заменить словами 
"с 1 июля 2000 года по 1 февраля 2001 года".
     2. Настоящее постановление вступает в силу со дня подписания и 
подлежит опубликованию.
     Премьер-Министр
     Республики Казахстан  
     (Специалисты: Мартина Н.А.,
                   Склярова И.В.)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