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55f7" w14:textId="8d25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международному гуманитарному праву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2000 года N 1794. Утратило силу - постановлением Правительства РК от 9 декабря 2003 г. N 1251 (P031251)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международно-правовых обязательств Республики Казахстан, вытекающих из Женевских конвенций о защите жертв войны 1949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B934600_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Дополнительных протоколов I  и II 1977 года к Женевским конвенциям о защите жертв войны, и подготовки предложений по применению норм международного гуманитарного права в законодательстве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международному гуманитарному праву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1 декабря 2000 года N 1794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 Межведомственной комиссии по международному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гуманитарному праву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международному гуманитарному праву (далее - Комиссия) является консультативно-совещательным органом при Правительстве Республики Казахстан по вопросам международного гуманитарного права. Состав Комиссии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Конституцией и законами Республики Казахстан, актами Президента и Правительства и иными нормативными правовыми актами, международными договорами Республики Казахстан, а также настоящим Положением.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Основные задачи и функции Комиссии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задачей Комиссии является содействие в обеспечении выполнения международно-правовых обязательств Республики Казахстан в области международного гуманитарного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приведению национального законодательства Республики Казахстан в соответствие с положениями международных договоров в области международного гуманитарного права, участником которых является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и оценка состояния законодательства Республики Казахстан в части его соответствия нормам международного гуманитарного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применению норм международного гуманитарного права в законодательстве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подготовка консультативных заключений по проектам международных договоров, нормативных правовых актов Республики Казахстан в области международного гуманитарного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заинтересованных государственных органов Республики Казахстан, направленной на применение норм международного гуманитарного права в законодательстве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распространению знаний о международном гуманитарном праве;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исследований, подготовка докладов и предложений в области применения и дальнейшего совершенствования международного гуманитарного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взаимодействия, обмена информацией с Международным Комитетом Красного Креста, другими международными организациями, осуществляющими деятельность в области международного гуманитарного права.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3. Права Комиссии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в Правительство Республики Казахстан предложения об основных направлениях реализации международно-правовых обязательств Республики Казахстан в области международного гуманитарного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заинтересованным государственным органам Республики Казахстан подготовку предложений по вопросам применения норм международного гуманитарного права в пределах их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приглашать на заседания Комиссии и заслушивать представителей государственных органов Республики Казахстан и организации по вопросам применения норм международного гуманитарного права в законодательстве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запрашивать и получать от государственных органов Республики Казахстан и организаций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временно и постоянно действующие экспертные и рабочие группы.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4. Организация деятельности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Комиссию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Организацию работы, подготовку соответствующих материалов, рекомендации Комиссии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повестку дня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Комиссию в отношениях с соответствующими органами других государств и международными организациями, осуществляющими деятельность в области международного гуманитарного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Секретарь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заседаний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с соответствующими органами других государств и международными организациями, осуществляющими деятельность в области международного гуманитарного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членов Комиссии и привлеченных к ее деятельности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проводятся по мере необходимости, но не реже одного раза в полугодие.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Повестка дня заседаний, а также место и время их проведения определяются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Комиссии, оформляются протоколом 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Члены Комиссии обладают равными голосами при принятии решения.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Члены Комиссии имеют право на особое мнение, которое, в случае его выражения,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Комиссии доводятся до заинтересованных государственных органов Республики Казахстан и организации в виде выписок из протоколов заседаний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взаимодействует с представителями заинтересованных органов, а также Международного Комитета Красного Креста, других международных организаций, осуществляющих деятельность в области международного гуманитарного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Рабочим органом Комиссии является Министерство юстиции Республики Казахстан.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 ноября 2000 года N 1794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Межведомственной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международному гуманитарному праву &lt;*&gt;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- постановлением Правительства РК от 14 июня 2002 г. N 645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P020645_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 Георгий Владимирович    - Министр юстиции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Рахимбеков Буран Гизатович  - первый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Кощанова Жанаркуль          - директор Департамента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Тогузбаевна                  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Абусеитов                   - вице-Министр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Кайрат Хуатови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Самакова                    - Министр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Айткуль Байгазие              Председатель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Комиссии по делам семьи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женщин при Президенте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Нурмагамбетов               - заведующий Секретариатом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 Магзумович            Председателя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Казахстан, доктор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юридических наук, профессор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Юрченко                     - судья Верховного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Раиса Николаевна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Сарсембаев                  - ректор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Марат Алдангорович            международного права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международного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"Данекер", доктор юридических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наук,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Шамшидинова Куляш           -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Ногатаевна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Мерзадинов                  - вице-Министр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Ергали Серикбаевич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 Олег Григорьевич   - первый вице-Министр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информации и общественного согласия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Нуриманов                  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Максут Ануарбекович          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Ваисов Мерей Курманович     - заместитель Генерального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Турмагамбетов               - вице-Министр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Мажит Абдыкаликович          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Тасбулатов Абай             - заместитель Министра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Болекпаевич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Аринов Ерлан Асатаевич      - директор Департамента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международного сотрудничества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экспортного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экономики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Бухарбаева                  - старший преподаватель кафедры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Абулхаировна            гражданского и трудового права                                      Института права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национального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имени Л.Н. Гумилева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  - вице-Министр здравоохранения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Анатолий Александрович        главный государственный санитарный врач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