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5850" w14:textId="a665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9 марта 2000 года N 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2000 года N 1816. Утратило силу постановлением Правительства Республики Казахстан от 27 июня 2014 года № 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27.06.2014 </w:t>
      </w:r>
      <w:r>
        <w:rPr>
          <w:rFonts w:ascii="Times New Roman"/>
          <w:b w:val="false"/>
          <w:i w:val="false"/>
          <w:color w:val="ff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9 марта 2000 года N 368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обороны Республики Казахстан"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Секретно.".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Мартина Н.А.)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