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0375" w14:textId="f9f0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приобретению Республиканским государственным предприятием "Казахавтодор" дорожно-строительной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2000 года N 1818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Республиканскому государственному предприятию "Казахавтодор" (далее - Предприятие) в соответствии с требованиями Правил разработки и реализации Программы государственных инвестиций, утвержденных постановлением Правительства Республики Казахстан от 31 декабря 1998 года N 1389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P981389_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представить технико-экономическое обоснование инвестиционного проекта приобретения Предприятием дорожно-строительной техники в Министерство экономики Республики Казахстан для проведения экономической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предоставить кредитору государственную гарантию Республики Казахстан на общую сумму в размере 5 000 000 (пять миллионов) долларов США в качестве обеспечения выполнения Предприятием обязательств по привлекаемому негосударственному займу в пределах лимита предоставления государственных гарантий, утвержденного Законом Республики Казахстан от 11 ноября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2000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заключить с Предприятием соответствующее соглашение об обеспечении обязательств, возникающих в связи с предоставлением указанной государственной гарантии.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Предприятию в установленном законодательством порядке обеспечить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выполнение требований, предъявляемых к лицам, претендующим на получение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гарантии.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(Пункт 4 утратил силу - постановлением Правительства РК от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декабря 2000 г. N 1963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P001963_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Утембаева Е.А.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Н.А.)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