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c037" w14:textId="112c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задач, поставленных Президентом страны в Послании народу Казахстана "К свободному, эффективному и безопасному обществу" от 24 октября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2000 года N 1826 . (Утратил силу - постановлением Правительства РК от 28 ноября 2001 г. N 1532 ~P011532 )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исполнения поручений Президента Республики Казахстан, вытекающих из его Послания народу Казахстана, высказанного на совместном заседании палат Парламента Республики Казахстан 24 октября 2000 года,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задач, поставленных Президентом страны в Послании народу Казахстана "К свободному, эффективному и безопасному обществу" от 24 октября 2000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государственных органов Республики Казахстан обеспечить реализацию мероприятий, определенных Планом, и не позднее 3-го числа месяца, следующего за отчетным кварталом, представлять Министерству экономики Республики Казахстан информацию по их выполнению.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Республики Казахстан не позднее 10 числа месяца, следующего за отчетным кварталом, представлять Правительству Республики Казахстан сводную информацию о выполнении заданий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Республики Казахстан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 постановлением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2000 года N 1826 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План мероприятий по реализации задач, поставленных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Президентом страны в Послании народу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 свободному, эффективному и безопасному обществу"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2000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Перспективы экономического развития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Мероприятие           ! Форма     !Ответственные!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!завершения !за исполнение!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                  !     2     !      3      !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 Сохранение макроэкономической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финансовой стабильности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1.1.1. Ограничить размер дефицита  Проект         МФ, МЭ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бюджета не более полутора   Закона   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процентов от ВВП, начиная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 2002 года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бюджете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на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год"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1.1.2. Обеспечить оптимизацию      Проекты        АГС (по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структуры государственных   нормативных    согласованию)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органов                    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1.1.3. Разработать индикативный    Проект         МЭ, Нацбанк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план социально-             постановления  (по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экономического развития     Правительства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 на     Республики     АСП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2001-2005 годы              Казахстан      согласованию),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центральные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исполнительные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органы,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национальные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компании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гг.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1.1.4. Проводить эффективную       Отчет          Нацбанк (по    Июнь,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политику по управлению      Президенту     согласованию),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активами Национального      Республики     МФ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фонда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1.1.5. Проводить мониторинг        Отчет          МГД, МЭИТ      Ежеквар-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сделок основных экспортеров Правительству                 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контроль при применении  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трансфертных цен при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реализации на экспорт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1.1.6. Усилить контроль за         Информация     МГД, МФ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уплатой недропользователями Правительству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налога на сверхприбыль      Республики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1.1.7. Осуществлять                Отчет          МФ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правительственное           Правительству      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заимствование на внешнем    Республики                    2003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рынке ссудного капитала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путем привлечения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долгосрочных льготных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займов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1.1.8. Расширять и                 Проекты        МФ, Нацбанк   Постоянно,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совершенствовать            постановлений  (по            с учетом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инструменты                 Правительства  согласованию) 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правительственного          Республики                    на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заимствования на внутреннем Казахстан                    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рынке ссудного капитала,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том числе путем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привлечения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сбережений населения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1.1.9. Провести анализ             Предложения    МГД, МФ,       Январь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эффективности экспортно-    Правительству  МЭ, МЭИТ,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импортного контроля и       Республики    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подготовить предложения     Казахстан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 его совершенствованию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   Дальнейшее развитие реального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1.2.1. Разработать                 Проект Указа   МЭИТ, АСП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Индустриальную стратегию    Президента     (по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до 2010 года                Республики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      МЭ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1.2.2. Продолжить работу по        Отчет          АМБ            Ежеквар-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предотвращению              Правительству                 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монополизации экономики,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созданию условий для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развития конкуренции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монополизированных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товарных рынках, снижению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барьеров для выхода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рынки новых хозяйствующих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субъектов, устранению не-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добросовестной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ограничению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монополистической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1.2.3. Для дальнейшего повышения   Отчет          АМБ            Январь,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эффективности тарифного     Правительству                 июнь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регулирования анализировать Республики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инвестиционные программы,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программы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перевооружения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модернизации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естественной монополии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1.2.4. Разработать Программу       Проект         МЭИТ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внедрению                постановления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высокотехнологических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линий по выпуску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конкурентоспособной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внешнем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строительной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2002-2010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1.2.5  Разработать Программу       Проект         МЭИТ, акимы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развития промышленности     постановления  Западно-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строительных материалов,    Правительства  Казахстанской,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изделий и конструкций в     Республики     Атырауской,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Западном регионе            Казахстан      Актюбинской,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Казахстана на 2002-2005                    Мангистауской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годы                                       областей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1.2.6. Разработка нормативной      Проекты        МЭИТ      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базы по дальнейшему         нормативных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совершенствованию и       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развитию оптового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электроэнергии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1.2.7. Принять меры по             Отчет          МЭИТ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стабилизации и дальнейшему  Правительству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наращиванию добычи угля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угледобывающих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организациях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1.2.8. Разработать предложения     Предложения    МЭИТ           Январь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развитию нефтегазового   Правительству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машиностроения на 2001-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2005 гг.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1.2.9. Разработать систему мер     Отчет          МЭИТ           Июнь,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обеспечению устойчивого  Правительству                 декабрь,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прогресса в организации     Республики                    начиная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третьего, четвертого и      Казахстан             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пятого переделов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металлургическом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производстве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1.2.10. Принять меры по            Отчет          МЭИТ, акимы    Июнь,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стабилизации и росту       Правительству  областей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объемов производства       Республики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организациях химической  Казахстан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фосфорной подотрасли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(ОАО "ПХЗ", АО "Нитрохим",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ТОО "Казфосфат", ТОО ГОК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"Жанатас", ТОО ГХК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"Каратау")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1.2.11. Разработать стандарты      Проекты        МФ             Поэтапно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бухгалтерского учета,      нормативных        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соответствующие            правовых актов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международным стандартам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бухгалтерского учета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1.2.12. Разработать проект Закона  Проект Закона  МФ         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 о     Республики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внесении изменений и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дополнений в Указ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Казахстан, имеющий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Закона, "О бухгалтерском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учете"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1.2.13. Разработать Программу      Проект         МФ, МЭИТ,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повышения эффективности    постановления  МТК, МСХ,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управления государственным Правительства  МОН, МКИОС,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имуществом и приватизации  Республики     АМБ, АТурС,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 2001-2002 годы и План   Казахстан      АЗО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мероприятий по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реализации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  Социальная защита и совершенствование трудовых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1.3.1.  Разработать Концепцию      Проект         МТСЗ    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социальной защиты          постановления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населения Республики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1.3.2.  Осуществить погашение      Информация     МФ, МТСЗ, МО,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кредиторской               Правительству  МВД, акимы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задолженности по           Республики     областей,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социальным выплатам до     Казахстан      гг.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2004 года                                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1.3.3.  Погасить задолженности     Информация     Акимы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организаций образования,   Правительству  областей, гг.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финансируемых их местного  Республики    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бюджета, и обеспечить      Казахстан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своевременное и полное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финансирование в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2002 годах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1.3.4.  В рамках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целостной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социальной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повысить: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размер минимальной       Проект Закона  МФ, МТСЗ,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заработной платы на 30%;   Республики     заинтересованные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 "О  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республиканском  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бюджете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2001 год"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заработную плату         Проект Указа   МФ, МО, МВД,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работникам силовых         Президента     КНБ (по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структур на 30-40% (путем  Республики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внесения изменений и       Казахстан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дополнений в Указ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Президента от 1.04.97 г.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N 3436 "О единой системе                  Служба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оплаты труда работников                   Президента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органов Республики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Казахстан, содержащихся                   Республиканская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 счет государственного                  гвардия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бюджета");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АЧС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минимальные пенсии до     Проект Закона  МФ, МТСЗ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4000 тенге                 Республики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бюджете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2001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1.3.5.  Обеспечить повышение       Проект Указа   МФ, АГС (по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зарплаты государственным   Президента     согласованию),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служащим                   Республики     МТСЗ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1.3.6.  Осуществить мероприятия    Отчет          МЭИТ           Ежеквар-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 реализации Программы    Правительству                 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реанимации простаивающих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организаций в 2001 году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создания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1.3.7.  Завершить компьютеризацию  Доклад         МОН, акимы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школ к 10-летию            Президенту     областей и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независимости Казахстана   Республики     гг.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 и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1.3.8.  Разработать программу      Проект         АЗО            Январь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"Охрана здоровья матери    постановления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ребенка"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 Государственная поддержка сельскохозяйственного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1.4.1.  Совершенствовать           Проект         АЗР, МСХ   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земельное                  нормативного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законодательство по       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вопросу залога прав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землю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1.4.2.  Расширять лизинговые       Информация     МСХ, акимы     Июнь,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отношения на селе          Правительству  областей,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     гг. Астаны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      и Алматы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    Привлечение внутренних и внешних инвестиций, обеспечение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эффективного распределения и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1.5.1.  Подготовить предложения    Информация     МЭИТ, МЭ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 развитию                Правительству               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импортозамещающих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производств в черной и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цветной металлургии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1.5.2.  Разработать Программу      Проект         МЭИТ, МТК,     Апрель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освоения казахстанской     постановления  МПРОС, АИ,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части Каспийского          Правительства 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шельфа (на 10-15 лет)      Республики     Мангистауской,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      Атырауской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областей,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1.5.3.  Разработать Программу      Проект         МТК     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развития автодорожной      постановления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отрасли  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  Завершить строительство    Отчет          МТК 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автомобильных дорог        Правительству    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республиканского           Республики         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значения:                  Казахстан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северный обход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г. Астаны;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Кызыласкер-Кировский;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мост через р. Урал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временной схеме);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Бейнеу-Опорное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а/д Атырау-Актау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1.5.5.  Осуществить строительство  Отчет          МТК            Ежеквар-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реконструкцию            Правительству                 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автомобильной дороги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Алматы-Астана-Боровое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1.5.6.  Реализовать проект         Отчет          МТК            Июнь,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реабилитации               Правительству    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автомобильных дорог        Республики         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Западного Казахстана за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счет займа Японского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II. Демократизация общества - веление времени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Мероприятие           ! Форма     !Ответственные!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!завершения !за исполнение!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                  !     2     !      3      !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Укрепление независимости судебной системы, правовая реформа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2.1.1.  Передать из Министерства   Информация     МЮ, Комитет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юстиции и его              Правительству  по судебному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территориальных управлений Республики     администриро-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Комитету по судебному      Казахстан      ванию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администрированию при                     Верховном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Верховном Суде и его                      Суде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администраторам в областях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численность сотрудников,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занимающихся вопросами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обеспечения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судов, и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 - 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обеспечения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Квалификационной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юстиции (ККЮ с одновременной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передачей численности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сотрудников, занимающихся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вопросами деятельности ККЮ.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Организовать материально-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техническое и финансовое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обеспечение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Комитета при Верховном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Суде и его администраторам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2.1.2.  Образовать экономические   Проект Указа   Верховный Суд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суды                       Президента     (по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2.1.3.  Реформировать Уголовно-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исполнительную систему: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разработать нормативную  Проекты        МЮ, МВД, МФ,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правовую базу по           нормативных    МОН, АЗО,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реформированию             правовых       Генпрокуратура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пенитенциарной системы     актов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фактическая передача УИС   Информация         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Правительству    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2.1.4.  Разработать проект Закона  Проект Закона   МЮ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 "О    Республики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регистрации прав на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недвижимое имущество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сделок с ним"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2.1.5.  Повысить заработную плату  Проект Указа    МФ,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судьям                     Президента      заинтересованные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     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      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  Расширение полномочий представительных органов власти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2.2.1.  Продолжить работу над      Доклад          МЮ    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законопроектами            Правительству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"О местном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государственном управлении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Республике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"О местном самоуправлении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2.2.2.  Разработать проект         Проект Указа   АСП (по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Концепции децентрализации  Президента     согласованию),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государственных функций    Республики     центральные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      исполнительные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органы,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гг.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2.2.3.  Разработать Концепцию      Проект         Счетный        Март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аудита и контроля за       нормативного   комитет по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исполнением                правового акта контролю за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республиканского бюджета                  исполнением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бюджета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  Расширение выборности и совершенствование выборного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2.3.1.  Проводить регулярные       Отчет в        Центральная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консультации по развитию   Администрацию  избирательная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выборного законодательства Президента    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Республики Казахстан с     Республики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ведущими западными         Казахстан,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странами и международными  Правительству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организациями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  Укрепление института гражданского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2.4.1.  Разработать Типовой устав  Проект         МЮ        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местных сообществ          постановления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2.4.2.  Создать межведомственную   Проект         МВД, МИД,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рабочую группу из числа    распоряжения   КНБ (по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представителей             Премьер-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заинтересованных           Министра       АТурС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государственных органов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 для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подготовки предложений,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связанных с упрощением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выезда граждан Казахстана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 границу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2.4.3.  Провести республиканскую   Отчет          МКИОС,    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конференцию по проблемам   Правительству  Нацкомиссия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взаимодействия             Республики    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государственных органов с  Казахстан      семьи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общественными объединениями               женщин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2.4.4.  Провести "круглые столы"   Отчет          МКИОС,         Ежеквар-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 общественными            Правительству  Нацкомиссия    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объединениями по           Республики     по делам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обсуждению важных          Казахстан      семьи и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законопроектов                            женщин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гг. Алматы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2.4.5.  Создать информационный     Отчет          МКИОС, МЮ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банк данных и издать       Правительству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справочник об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общественных объединениях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2.4.6.  Продолжить развитие        Отчет          МКИОС,         Июнь,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системы консультаций,      Правительству  Нацкомиссия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семинаров и тренингов,     Республики     по делам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оказания методической      Казахстан      семьи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помощи общественным                       женщин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объединениям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2.4.7.  Обеспечить пропаганду и    Отчет          МКИОС, акимы   Июнь,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разъяснение основных       Правительству  областей, гг.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положений Послания         Республики     Астаны и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Президента страны народу   Казахстан      Алматы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Казахстана в средствах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массовой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2.4.8.  Подготовить предложения    Предложения    МКИОС, МТСЗ,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 разработке механизма    Правительству  Нацкомиссия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государственной            Республики     по делам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поддержки, в частности,    Казахстан      и женщин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через систему грантов,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социально значимых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проектов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объединений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III.  Национальная безопасность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Мероприятие           ! Форма     !Ответственные!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!завершения !за исполнение!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                  !     2     !      3      !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Создание новых механизмов обеспечения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  Создать отечественную      Проект         МЭИТ, МТК,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промышленно-               нормативного   КНБ (по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технологическую            правового акта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инфраструктуру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3.1.2.  Предусмотреть ежегодное    Проект Закона  МФ, МО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выделение средств в        Республики         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размере не менее 1% ВВП    Казахстан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 нужды Министерства     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обороны в республиканском  бюджете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бюджете на соответствующий соответствующий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финансовый год            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  Сформировать современную   Отчет          МО, акимы      Декабрь,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систему территориальной    Правительству  областей,      ежегодно,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обороны                    Республики     гг. Астаны     начиная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      Алматы        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3.1.4.  Разработать пакет          Проекты        МЭ, МО, МВД,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документов по реализации   нормативных    МЭИТ, МТК,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Закона Республики          правовых актов АЧС, АЗО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Z970127_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мобилизационной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подготовке и мобилизации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  Разработать                Проект         МЭ, МО, МЭИТ,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Мобилизационный план на    постановления  МТК, АЧС, АЗО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расчетный год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3.1.6.  Разработать проект Закона  Проект Закона  МВД, МИД,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 о     Республики     КНБ (по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ратификации Конвенции ООН  Казахстан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против транснациональной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организованной преступности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3.1.7.  Создать Межведомственную   Проект         МЮ, МИД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комиссию по имплементации  постановления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международного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гуманитарного права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3.1.8.  Разработать Концепцию      Проект         МИД     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внешней политики           нормативного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                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3.1.9.  Подготовить проекты        Проекты        МЮ, МИД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нормативных правовых       законов   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актов по присоединению к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Европейским Конвенциям: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 1. Европейская конвенция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взаимной правовой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 уголовным делам от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апреля 1959 года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дополнительные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 ней от 20 апреля 1959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года и 17 марта 1978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2. Европейская конвенция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 международной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действительности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решений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от 18 марта 1970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3. Европейская конвенция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 передаче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 уголовным делам от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мая 1972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4. Конвенция об отмывании,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выявлении, изъятии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конфискации доходов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преступной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 8 ноября 1990 года.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5. Европейская конвенция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 выдаче от 13 декабря 1957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года и дополнительные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протоколы к ней от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октября 1975 года и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марта 1978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3.1.10. Разработать предложения    Предложения    МЭИТ, МТК,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 производству            Правительству  АЗГС, КНБ    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отечественных защищенных   Республики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средств обработки          Казахстан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информации и программных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средств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3.1.11. Внести предложения по      Предложения    АЗГС, МЭИТ,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оснащению государственных  Правительству  МТК, КНБ (по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органов современными       Республики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техническими средствами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отечественного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3.1.12. Реализовать программу      Информация     АЗГС, МОН,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проведения научных         Правительству  МЭИТ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исследований и опытно-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конструкторских работ по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актуальным проблемам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защиты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секретов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3.1.13. Разработать Стратегию      Проект Указа   АСП (по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экономической              Президента     согласованию),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безопасности Республики    Республики     центральные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                  Казахстан      исполнительные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органы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3.1.14. Организовать постоянный    Отчет          МФ             Ежеквар-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контроль за целевым и      Правительству                 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эффективным использованием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внешних займов, выданных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под гарантию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3.1.15. Принять меры по            Отчет          МИД,           Июнь,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дальнейшему укреплению     Правительству  министерства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регионального              Республики     и ведомства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сотрудничества в рамках    Казахстан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Евразийского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экономического сообщества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3.1.16. Совершенствовать           Проект         МГД, МФ    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администрирование по       нормативного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сбору акцизов              правового акта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3.1.17. Осуществлять анализ        Информация     МЭИТ, МИД,     Ежеквар-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экспортно-импортных        Правительству  МСХ, МЭ        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потоков и поиск рынков     Республики                    начиная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сбыта продукции            Казахстан             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 Формирование системы региональной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  Образовать военные суды    Проект Указа   Верховный Суд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местах дислокации        Президента     (по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военных округов            Республики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      МО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3.2.2.  Создать в органах          Проект         МВД    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внутренних дел             нормативного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подразделения по борьбе   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 терроризмом, обеспечить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их необходимым вооружением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спецсредствами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3.2.3.  Формировать системы        Информация     МО, МИД   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региональной               Правительству                 2001 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коллективной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безопасности в регионе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Центральной Азии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соответствии с решением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сессии Совета коллективной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безопасности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11.10.2000 г. (г. Бишкек)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3.2.4.  Провести саммит по         Информация     МИД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формированию региональной  Правительству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системы безопасности в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рамках Совещания по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взаимодействию и мерам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доверия в Азии (СВМДА)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3.2.5.  Активизировать             Информация     МО, МИД, МВД,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деятельность Республики    Правительству  МЮ, АБНН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 в отношении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участия в европейских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структурах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(ОБСЕ, НАТО)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3.2.6.  Подготовить Договор о      Проект         МВД,      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сотрудничестве в борьбе    договора       Генпрокуратура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 актами терроризма,    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незаконным оборотом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оружия и боеприпасов,                     МЮ, МГД, АБНН,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наркотических средств,                    АМД,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прекурсоров,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незаконной миграцией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странами-членами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"Шанхайского форума"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3.2.7.  Активизировать             Информация     МО, МВД,       Июнь,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сотрудничество в рамках    Правительству  КНБ (по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Договора между Республикой Республики     согласованию),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Казахстан, Кыргызской      Казахстан      Генпрокуратура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Республикой, Республикой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Таджикистан и Республикой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Узбекистан о совместных                   МЮ, АБНН,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действиях по борьбе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терроризмом, политическим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религиозным экстремизмом,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транснациональной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организованной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преступностью и иными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угрозами стабильности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безопасности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  Активизировать борьбу с наркоманией и наркобизнесом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  Провести анализ            Отчет          АБНН, МГД,     Январь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таможенного и              Правительству  КНБ (по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пограничного контроля      Республики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 выявлению наркотиков,   Казахстан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психотропных веществ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прекурсоров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3.3.2.  Создать Межведомственный   Проект         МВД, МГД,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банк оперативной           нормативного   АБНН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информации о               правового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правонарушениях,          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связанных с незаконным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оборотом наркотических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средств, психотропных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веществ и прекурсоров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3.3.3.  Разработать региональные   Информация     АБНН, акимы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программы борьбы с         Правительству  областей, гг.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наркоманией и              Республики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наркобизнесом,             Казахстан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предусмотреть в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бюджетах средства для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3.3.4.  Внести изменения и         Проект Закона  АБНН, МВД,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дополнения в Уголовный     Республики     Генпрокуратура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K970167_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кодекс Республики          Казахстан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Казахстан,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предусматривающие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усиление уголовной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ответственности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преступления, связанные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 незаконным оборотом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наркотических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или психотропных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3.3.5.  Развивать сети спортивных  Информация     АТурС, акимы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школ, с целью организации  Правительству  областей, гг.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досуга детей и подростков, Республики    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том числе в сельской     Казахстан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3.3.6.  Совершенствовать           Проекты        АБНН, МЭИТ,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государственный контроль   нормативных    Генпрокуратура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над легальным оборотом     правовых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наркотических средств,     актов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психотропных веществ и                    МВД, МГД, АЗО,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прекурсоров                               МСХ, МПРОС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3.3.7.  Укрепить АБНН посредством  Проект         АБНН, акимы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расширения его             постановления  областей,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региональных               Правительства  гг.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представительств в каждом  Республики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областном центре, городах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Астане и Алматы и создания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необходимой материально-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технической базы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3.3.8.  Принять меры по созданию   Проекты        АЗО, МОН, МВД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лечебно-профилактических   нормативных    АБНН, акимы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подразделений по лечению   правовых       областей,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 реабилитации             актов         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несовершеннолетних с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диагнозом "наркомания"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3.3.9.  Ввести в учебные планы     Проекты        МОН, АЗО, МВД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ВУЗов и средних школ       нормативных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специальные курсы о       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влиянии наркотиков на     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организм человека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уголовной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 сбыт, незаконное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распространение наркотиков,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U000394_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 Стратегии борьбы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наркоманией и наркобизнесом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3.3.10. Ввести в учебные планы     Проекты        АЗО, МОН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медицинских ВУЗов курсы    нормативных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 подготовке              правовых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специалистов,             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осуществляющих лечение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несовершеннолетних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наркоманов (педиатр,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нарколог)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3.3.11. Принять меры по созданию   Проект         АЗО, МОН,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новых и укреплению         постановления  МВД, АБНН,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существующих               Правительства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наркодиспансеров           Республики    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центров медико-          Казахстан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социальной реабилитации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3.3.12. Усилить антинаркотическую  Информация     МКИОС, акимы   Ежеквар-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пропаганду в средствах     Правительству  областей, гг.  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массовой информации для    Республики    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разных слоев населения в   Казахстан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рамках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заказа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3.3.13. Продолжить работу с        Информация     АБНН, МИД,     Июнь,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международными             Правительству  МВД,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организациями и            Республики     Генпрокуратура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зарубежными                Казахстан      (по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государствами по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установлению эффективного                 АЗО,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сотрудничества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борьбы с наркоманией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наркобизнесом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3.3.14. Способствовать созданию    Информация     АБНН, МИД 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подкомитета по проблемам   Правительству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незаконного оборота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наркотических средств в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рамках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Республики Казахстан - 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или Регионального офиса 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Республике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борьбе с незаконным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оборотом наркотических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средств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