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0d26" w14:textId="fb50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технической защите государственных секретов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2000 года N 1842. Утратило силу постановлением Правительства Республики Казахстан от 18 июня 2007 года N 505 (вводится в действие с 9 августа 2007 года).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18.06.2007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09.08.2007).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лицензирования деятельности по технической защите государственных секретов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2000 г. N 1842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лицензирования деятельности по технической</w:t>
      </w:r>
      <w:r>
        <w:br/>
      </w:r>
      <w:r>
        <w:rPr>
          <w:rFonts w:ascii="Times New Roman"/>
          <w:b/>
          <w:i w:val="false"/>
          <w:color w:val="000000"/>
        </w:rPr>
        <w:t>защите государственных секретов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Законом Республики Казахстан от 17 апреля 1995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и устанавливают порядок и условия выдачи лицензии на право осуществления деятельности по технической защите государственных секретов Республики Казахстан  </w:t>
      </w:r>
      <w:r>
        <w:rPr>
          <w:rFonts w:ascii="Times New Roman"/>
          <w:b w:val="false"/>
          <w:i w:val="false"/>
          <w:color w:val="000000"/>
          <w:sz w:val="28"/>
        </w:rPr>
        <w:t xml:space="preserve">P970967_ </w:t>
      </w:r>
      <w:r>
        <w:rPr>
          <w:rFonts w:ascii="Times New Roman"/>
          <w:b w:val="false"/>
          <w:i w:val="false"/>
          <w:color w:val="000000"/>
          <w:sz w:val="28"/>
        </w:rPr>
        <w:t xml:space="preserve"> , включая разработку, изготовление, монтаж, наладку, использование, хранение, ремонт и сервисное обслуживание технических средств защиты информации, защищенных технических средств обработки информации.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Лицензирование деятельности по технической защите государственных секретов Республики Казахстан, включая разработку, изготовление, монтаж, наладку, использование, хранение, ремонт и сервисное обслуживание технических средств зашиты информации, защищенных технических средств обработки информации, осуществляет уполномоченный государственный орган по защите государственных секретов (далее - Лицензиар).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21 марта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287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Лицензия действительна на всей территории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Лицензия является генеральной.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Передача лицензии другому лицу запрещена. 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выдачи лицензий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Лицензия на осуществление конкретного вида деятельности по технической защите государственных секретов выдается физическому или юридическому лицу, квалификационный уровень которого соответствует установленным требованиям (далее - Лицензиат).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лицензии необходимы следующие документы: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соответствие Лицензиата требованиям главы 8 настоящих Правил;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внесение лицензионного сбора.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Все документы, представленные для получения лицензии, регистрируются у Лицензиара.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Лицензиат несет ответственность за достоверность и полноту сведений, содержащихся в документах, представляемых Лицензиару для получения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лицензионного сбора определяется Правительством Республики Казахстан.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проведение экспертиз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проверки соответствия заявителя квалификационным требованиям образуется экспертная комиссия. Порядок работы и численный состав экспертной комиссии определяется Лицензиаром.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экспертном заключении дается оценка возможности заявителя осуществлять работы в избранном виде деятельности по технической защите государственных секретов Республики Казахстан. 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Отказ в выдаче лицензии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Лицензия не выдается, если: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определенного вида деятельности запрещено законодательными актами для данной категории субъектов;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представлены не все документы, предусмотренные пунктом 7 настоящих Правил. При устранении заявителем указанных препятствий заявление рассматривается на общих основаниях;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экспертная комиссия вынесла заключение о несоответствии заявителя квалификационным требованиям, предъявляемым к заявленным видам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заявителем не внесен лицензионный сбор за право занятия отдельными видами предпринимательской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заявителя имеется решение суда, запрещающее ему занятие данным видом деятельности.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отказе в выдаче лицензии заявителю дается мотивированный ответ в письменной форме в сроки, установленные для выдачи лицензии.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Выдача лицензий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Лицензии выдаются не позднее месячного срока, а для субъектов малого предпринимательства - не позднее 10-дневного срока со дня подачи заявления со всеми необходимыми документами, если иной срок не установлен законодательными актами.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Лицензии оформляются на бланках, имеющих степень защиты, соответствующую степени защиты ценной бумаги на предъявителя.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сбор за право занятия отдельными видами деятельности.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Прекращение действия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Лицензия прекращает свое действие в случаях: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отзыва лицензии;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предпринимательской деятельности гражданина, реорганизации или ликвидации юридического лица.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Споры, связанные с прекращением действия лицензии, разрешаются судами.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Отзыв лицензии и приостановление ее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Лицензия может быть отозвана в судебном порядке, если иное не предусмотрено законодательными актами, в случаях: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Лицензиатом заведомо ложной информации при получении лицензии;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запрещения судом Лицензиату заниматься тем видом деятельности, на осуществление которого выдана лицензия;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неисполнения Лицензиатом требований, содержащихся в лицензии;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неустранения причин, по которым Лицензиар приостановил действие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Лицензиар вправе приостановить действие лицензии на срок до шести месяцев с указанием причины приостановления.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Лицензиат вправе обжаловать в судебном порядке решение о приостановлении действия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После устранения причин, по которым действие лицензии было приостановлено, лицензия возобновляется.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Решение о приостановлении, возобновлении или отзыве лицензии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принимается Лицензиаром. Лицензиар в 3-дневный срок со дня принятия решения о приостановлении, возобновлении или отзыве лицензии в письменной форме уведомляет об этом Лицензиата. Действие лицензии приостанавливается, прекращается или возобновляется со дня получения Лицензиатом указанного уведомления. 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Квалификационные требования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Квалификационные требования включают следующее: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квалифицированного научного и инженерно-технического персонала, занимающегося защитой информации по заявленным видам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 организации производственного, испытательного и контрольно-измерительного оборудования, необходимого для обеспечения заявленных видов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подтверждение метрологической поверки измерительных приборов и оборудования, используемых для заявленного вида деятельности, свидетельством, выданным уполномоченным органом по метрологии;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материалы экспертизы, подтверждающие наличие необходимых условий для осуществления заявленных видов деятельности, а также профессиональную пригодность руководителя организации заявителя или лиц, уполномоченных им для руководства лицензируемой деятельностью;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разрешения на проведение работ с использованием сведений, составляющих государственные секреты Республики Казахстан, выдаваемого Комитетом национальной безопасности Республики Казахстан, в случае, если осуществление заявленной деятельности связано с использованием сведений, составляющих государственные секреты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соблюдение требований законодательства Республики Казахстан по обеспечению защиты сведений, составляющих государственные секреты, 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Z990349_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выполнения работ, связанных с использованием указанных сведений (при необходимости).  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Учет к контроль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Лицензиар ведет реестр выданных, приостановленных и отозванных лицензий, осуществляет контроль за соблюдением лицензионных условий Лицензиатами, выполняющими работы, связанные с технической защитой государственных секретов Республики Казахстан, включая разработку, изготовление, монтаж, наладку, использование, хранение, ремонт и сервисное обслуживание технических средств защиты информации, защищенных технических средств обработки информации. 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Ответственность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 необоснованный отказ в выдаче лицензии, 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нарушение сроков рассмотрения заявлений, необоснованное приостановление действия лицензий Лицензиар несет ответственность в порядке, установленном законодательными актами Республики Казахстан.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Лицензиат несет установленную законодательными актами ответственность за осуществление деятельности без лицензии.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