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807a" w14:textId="0b38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погашения Западно-Казахстанской областью задолженности по семенной ссуде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2000 года N 1843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связи с недостаточным объемом валового сбора зерна в Западно-Казахстанской области, не позволившим обеспечить полное погашение задолженности по семенной ссуде 1999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P000349_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акима Западно-Казахстанской области о пролонгации погашения остатка задолженности по семенной ссуде 1999 года в общей сумме, эквивалентной 4 596 529 долларам США, до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Западно-Казахстанской области обеспечить погашение остатка задолженности по семенной ссуде в установленные сроки и в этой связи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формировании местного бюджета на 2001 год предусмотреть расходы в сумме, эквивалентной 1 596 529 долларам США, на погашение остатка задолженности по семенной ссуде 1999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ходатайствовать перед маслихатом области о получении согласия маслихата по включению в расходную часть местного бюджета, при его формировании соответственно на 2002 и 2003 годы, средств на погашение остатка задолженности по семенной ссуде 1999 года в сумме, эквивалентной 1 500 000 долларам США, ежегодно.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условии выполнения пункта 2 настоящего постановления: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рекомендовать закрытому акционерному обществу "Фонд развития малого предпринимательства" заключить с закрытым акционерным обществом "Фонд финансовой поддержки сельского хозяйства" (далее - Общество) соглашение о внесении соответствующих изменений в кредитный договор, заключенный во исполнение постановления Правительства Республики Казахстан от 31 марта 1999 года N 341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P990341_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товарном кредитовании семенным зерном посевной компании 1999 года" (далее - Постановление);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рекомендовать Обществу заключить с акимом Западно-Казахстанской области соответствующее соглашение о внесении изменений в кредитный договор, заключенный между ними во исполнение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постановление Правительства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6 октября 1999 года N 1527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P991527_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некоторых вопросах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Западно-Казахстанской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Премьер-Министра Республики Казахстан Ахметова Д.К.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