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da95" w14:textId="e78da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финансовых средств для Комитета по судебному администрированию при Верховном Суде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2000 года N 1859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16 июля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Z970163_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закупках", Указами Президента Республики Казахстан от 1 сентября 2000 года N 440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U000440_ </w:t>
      </w:r>
      <w:r>
        <w:rPr>
          <w:rFonts w:ascii="Times New Roman"/>
          <w:b w:val="false"/>
          <w:i w:val="false"/>
          <w:color w:val="000000"/>
          <w:sz w:val="28"/>
        </w:rPr>
        <w:t>"О мерах по усилению независимости судебной системы Республики Казахстан" и от 12 октября 2000 года N 471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U000471_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обеспечению функционирования новой системы судебного администрирования"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выделить Верховному Суду Республики Казахстан из резерва Правительства, предусмотренного в республиканском бюджете на 2000 год на ликвидацию последствий чрезвычайных ситуаций природного и техногенного характера, 26 (двадцать шесть) миллионов тенге для выполнения задач и функций, возложенных на Комитет по судебному администрированию при Верховном Суде.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Согласиться с предложением Комитета по судебному администрированию при Верховном Суде Республики Казахстан об осуществлении в установленном законодательством порядке государственных закупок основного оборудования способом закупок из одного источника по согласованию с Агентством Республики Казахстан по государственным закупкам.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обеспечить контроль за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целевым использованием выделенных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