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0482" w14:textId="2590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ноября 1999 года N 1756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2000 года N 1863. Утратило силу - постановлением Правительства РК от 24 ноября 2004 г. N 1232 (P041232).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24.11.2004 </w:t>
      </w:r>
      <w:r>
        <w:rPr>
          <w:rFonts w:ascii="Times New Roman"/>
          <w:b w:val="false"/>
          <w:i w:val="false"/>
          <w:color w:val="ff0000"/>
          <w:sz w:val="28"/>
        </w:rPr>
        <w:t>№ 1232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1999 года N 1756 "Вопросы Министерства транспорта и коммуникаций Республики Казахстан" (САПП Республики Казахстан, 1999 г., N 51, ст. 506)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"одного первого" заменить словами "двух первых".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