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53ea" w14:textId="6125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мая 2000 года N 786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2000 года N 1875. Утратило силу - постановлением Правительства РК от 7 августа 2001 г. N 1039 ~P011039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мая 2000 года N 786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P000786_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Военно-технической комиссии при Правительстве Республики Казахстан" (САПП Республики Казахстан, 2000 г., N 23, ст. 273)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Военно-технической комиссии при Правительстве Республики Казахстан, утвержденный указанным постановлением, изложить в новой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 постановлению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21 декабря 2000 года N 1875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Утвержден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постановлением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25 мая 2000 года N 786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Состав Военно-технической комиссии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Тлеубердин                            - Руководитель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Алтай Аблаевич                          Премьер-Министра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Казахстан, 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Сихимов Манас Камардинович            - заместитель Министра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Нургажин                              - начальник Департамента вооружения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Сармантай Кабдошевич                    Министерства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Казахстан, секретарь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члены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Акпомбаев Иманжусуп Латкенович        - начальник Департамента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и финансов Министерства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Байгарин Бекбулат Абдыгалиевич        - Председатель Комитета по оборонной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промышленности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энергетики,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Джарасов Жанат Абдуллаевич            - начальник департамента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Казыханов Ержан Хазеевич              - директор Департамента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многостороннего сотрудничества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Министерства иностранных дел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Кощанова Жанаркуль Тогузбаевна        - заместитель директора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Департамента законодательства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Наурузбаев Максат Сабырович           - генеральный директор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Республиканского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предприятия "Казспецэкспорт"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Министерства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Орынбеков Мубарек                     - начальник Департамента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Генерального штаба Вооруженных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Сил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Повеквечнов Сергей Иванович           - заместитель начальника управления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начальник отдела Главного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управления внутренних войск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Министерства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Раханов Максутбек Смагулович          - 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государственного имущества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приватизации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 Бахыт Турлыханович           - заместитель директората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департамента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