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c806a" w14:textId="f2c80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открытого акционерного общества "Казахстанская компания по управлению электрическими сетями "KEGOC"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2000 года N 1879. Утратило силу - постановлением Правительства РК от 7 мая 2001 г. N 609 ~P010609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энергетики и минеральных ресурсов Республики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в установленном законодательством порядке назначить Дукенбаева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Кенжемурата Дукенбаевича президентом акционерного общества "Казахстанская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компания по управлению электрическими сетями "КЕGОС".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Сельдемирова И.Г.)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