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dbe6" w14:textId="0ded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трудоустройстве и обеспечении жильем выпускников организаций образования из числа детей-сирот и детей, оставшихся без попечения родителей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2000 года N 1882. Утратило силу постановлением Правительства Республики Казахстан от 19 февраля 2011 года № 159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19.02.2011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образовании" от 7 июня 1999 года в части обязательного трудоустройства и обеспечения жильем детей-сирот и детей, оставшихся без попечения родителей,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25 июня 1999 года N 855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установления организациям минимального количества рабочих мест (квоты) для приема на работу лиц, нуждающихся в социальной защите" (САПП Республики Казахстан, 1999 г., N 29, ст.279)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словами "выпускники организаций образования из числа детей-сирот и детей, оставшихся без попечения родителей".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в городской и сельской местности обследование предприятий и организаций, независимо от форм собственности, с целью выявления возможности трудоустройства выпускников организаций образования из числа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анализ по вышеуказанным вопросам ежегодно за два месяца до окончания учебного года в Министерство образования и науки Республики Казахстан и Министерство труда и социальной защиты населения Республики Казахстан для направления на работу выпускников организаций образования из числа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в действующих организациях, независимо от форм собственности, квотирование рабочих мест для выпускников организаций образования из числа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другие необходимые меры по трудоустройству и обеспечению жильем выпускников организаций образования из числа детей-сирот и детей, оставшихся без попечения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совместно с Министерством труда и социальной защиты населения Республики Казахстан, акимами областей, городов Астаны и Алматы ежегодно в IV квартале информировать Правительство Республики Казахстан о ходе выполнения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