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3ef7" w14:textId="7ff3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платежей по негосударственным внешним займам, имеющим государственные гарантии Республики Казахстан, по кредитным линиям Исламской Республики Пакистан и Республики Бангладеш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2000 года N 1887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 по негосударственным внешним займам, имеющим государственные гарантии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соответствии с выданной Республикой Казахстан государственной гарантией от 25 марта 1994 года N Ф22-3/23 и Соглашением между Правительством Республики Казахстан и Правительством Исламской Республики Пакистан о предоставлении кредита от 18 августа 1992 года, на основании счетов иностранных банков произвести платежи по кредитной линии Исламской Республики Пакистан в пределах 5 156 977,15 (пять миллионов сто пятьдесят шесть тысяч девятьсот семьдесят семь долларов, пятнадцать центов) долларов США и кредитной линии Республики Бангладеш в пределах 9 411 298,41 (девять миллионов четыреста одиннадцать тысяч двести девяносто восемь долларов, сорок один цент) долларов США в пределах средств, предусмотренных в республиканском бюджете на 2000 год по программе "Кредитование, связанное с выполнением обязательств по правительственным гарантиям".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принять меры в установленном законодательством порядке, вплоть до процедуры банкротства заемщиков, а также привлечения к гражданско-правовой и уголовной ответственности лиц, не исполнивших финансовые обязательства по негосударственным внешним займам, имеющим государственные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финансов, Министерству государственных доходов Республики Казахстан и открытому акционерному обществу "Банк ТуранАлем" (по согласованию) принять все необходимые меры по обеспечению возврата отвлеченных средств в республиканский бюджет и представлять в Правительство Республики Казахстан информацию о принятых мерах и их результативности по возврату отвлеченных государственных бюджетных средств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отношении заемщиком, чьи финансовые обязательства были исполнены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