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9ed9" w14:textId="f649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1 апреля 1997 года N 3436"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2000 года N 1889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на рассмотрение Президента Республики Казахстан проект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"О внесении дополнений в Указ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1997 года N 3436".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U973436_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 внесении дополнений в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Республики Казахстан от 1 апреля 1997 года N 3436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9 статьи 44 Конституции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, Указом Президента Республики Казахстан от 6 июля 2000 года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Вооруженных Сил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Указ Президента Республики Казахстан от 1 апреля 1997 года N 3436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U973436_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единой системе оплаты труда работников органов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содержащихся за счет государственного бюджета" дополнить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приложениями 8-1, 52-1 согласно приложениям 1 и 2 к настоящему Указу.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Настоящий Указ ввести в действие с 1 августа 2000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к Указу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от "__"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Приложение 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к Указу Президента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от 1 апреля 1997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N 3436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Должностные оклады военнослужащих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центрального аппарата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                             !Месячный должностной оклад (в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центра перспективных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 развития Вооруженных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               12000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перспективных программ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Вооруженных Сил Республики Казахстан               11000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главной инспекции                        12000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главной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инспекции                                          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 Указу Президента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от _____2000 года N 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Приложение 52-1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к Указу Президента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от 1 апреля 1997 года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3436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Должностные оклады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отдельных категорий работников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командующих военными округами,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Мобильными силами, Ракетными войсками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артиллерией, войсковой Противовоздушной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обороной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!Месячный должностной оклад (в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Наименование должности     !_______________________________________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!Военный округ!Мобильные силы!Рода войск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Командующий                            13400          13200         12000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штаба - первый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командующего               13200          13000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командующего               13000          12500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командующего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штаба                                                     11000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штаба           10000           9600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командующего войсками          8000           7700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войск противовоздушной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обороны                                10000           9600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штаба -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 противовоздушной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обороны                                 7500 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ракетных войск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артиллерии                             10000           9600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штаба -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 ракетных войск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артиллерии                              7500 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ракетных войск и артиллерии             6700           6500          6900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разведки                      6400           6200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                    8000           7700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                              7500 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вооружения - начальник штаба            7500 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тыла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штаба                         7500 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войск связи                   7700           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инженерных войск              7700           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войск радиационной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химической и биологической защиты       7700           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разведки рода войск           7000           6700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связи                         7000           6700          7200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(самостоятельного)                      7700           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(самостоятельного)                      7200           7000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(самостоятельной)                       7700           7500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начальника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(самостоятельной)                       7200           7000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(в составе)            6900           6600          6900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составе)                             6700           6500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службы (в составе)            6900           6600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составе)                             6700           6500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радиоэлектронной борьбы       6900           6600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отделения                     6700           6400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группы, юрисконсульт          6500           6200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военного совета               6400           6100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Оперативный дежурный                    6200           5900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инспектор-ревизор               6600           6400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офицер                          6200           6000          6200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инженер                         6200           6000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Военный психолог                        5900           5700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Социолог                                5900           5700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канцелярии                    5900           5700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Инспектор-ревизор                       5900           5700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Офицер                                  5700           5600          5700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                                 5700           5600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Адъютант                                5100     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части                         5100           5100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секретного отделения          4500           4500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техник                          4700           4500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