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46f6" w14:textId="9bf4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2000 года N 1892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из резерва Правительства Республики Казахстан, предусмотренного в республиканском бюджете на 2000 год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ликвидацию чрезвычайных ситуаций природного и техногенного характера и иные непредвиденные расходы, Министерству природных ресурсов и охраны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 Республики Казахстан 50 000 000 (пятьдесят миллионов)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 на строительство международного природно-туристического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"Астана".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Министерству финансов Республики Казахстан обеспечить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