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53447" w14:textId="22534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6 декабря 2000 года N 1814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2000 года N 1899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декабря 2000 года N 1814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P001814_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вопросах приобретения воздушного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судна "Boeing 767-200 ER"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в абзаце втором пункта 2 слово "иностранному"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в пункте 5 слова "Утембаева Е.А." заменить словами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"Джандосова У.А.".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