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351f" w14:textId="14b3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1902. Утратило силу - постановлением Правительства Республики Казахстан от 3 января 2001 года N 3 ~P010003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440 174 (четыреста сорок тысяч сто семьдесят четыре) тенге в связи с осуществлением мероприятий по погашению задолженности открытого акционерного общества "Кен Дала" (далее - ОАО "Кен Дала") перед республиканским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оформить право государственной собственности на здание офиса ОАО "Кен Дала", расположенное по адресу: город Алматы, проспект Достык, 38, провести приватизационные мероприятия в соответствии с действующим законодательством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Р990683_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полное поступление в бюджет суммы долга ОАО "Кен дала" перед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республиканским бюджетом.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