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e337" w14:textId="d46e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присуждении Государственной молодежной премии "Дарын" Правительства Республики Казахстан в 2000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2000 года N 1904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За плодотворную научную, творческую и общественную деятельность,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получившую общественное, профессиональное признание, присудить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Государственную молодежную премию "Дарын"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в 2000 году: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Ажибекулы Казахбаю                  -   члену Правления Союза художников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Болману                             -   руководителю продюсерского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Кыдырали Нуртайулы                      центра "АБК"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Жусипову                            -   старшему преподавателю Алматинской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Берику Мырзалыулы                       государственной консерватории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имени Курмангазы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Ибраимову Ермахану Сагиевичу        -   члену национальной сборной команды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 по боксу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Камзабекулы Дихану                  -   заведующему кафедрой Евразийского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университета имени Л.Гумилева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Кемелбаевой                         -   заведующей отделом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Айгуль Жолдасбайкызы                    республиканского журнала "Абай"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Курепину Федору Владленовичу        -   экономическому обозревателю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закрытого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"Хабар"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Мусрепу Габиту Искендерулы          -   заведующему отделом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республиканской газеты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"Егемен Казакстан"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Сивоконь Алексею Николаевичу        -   преподавателю Карагандинской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областной комплексной детско-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юношеской спортивной школы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Смагуловой Гульзат Нурмолдиновне    -   заведующей отделом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республиканской газеты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"Жас Алаш"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Султанову Дамиру Рафхатовичу        -   доценту Казахской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академии музыки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Шарипу Амантаю Жарылкасынулы        -   старшему преподавателю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Евразийского университета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имени Л.Гумилева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Шишигиной Ольге Васильевне          -   члену национальной сборной команды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 по легкой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атлетике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Филинковой Елене Юрьевне            -   солистке Карагандинского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академического театра музыкальной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комедии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Ыбыраеву Маралтаю Райымбекулы       -   литературному сотруднику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писателей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