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94e4e" w14:textId="e694e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распоряжения Президента Республики Казахстан "О присуждении Почетного диплома Президента Республики Казахстан за благотворительную и спонсорскую деятельность в культурной и гуманитарной сферах в 2000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2000 года N 1905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от 31 июля 2000 года N 423 </w:t>
      </w:r>
      <w:r>
        <w:rPr>
          <w:rFonts w:ascii="Times New Roman"/>
          <w:b w:val="false"/>
          <w:i w:val="false"/>
          <w:color w:val="000000"/>
          <w:sz w:val="28"/>
        </w:rPr>
        <w:t xml:space="preserve">U000423_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учреждении Почетного диплома Президента Республики Казахстан за благотворительную и спонсорскую деятельность в культурной и гуманитарной сферах"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на рассмотрение Президента Республики Казахстан проект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распоряжения Президента Республики Казахстан "О присуждении Почетного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диплома Президента Республики Казахстан за благотворительную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спонсорскую деятельность в культурной и гуманитарной сферах в 2000 году".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Первый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Проект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Распоряжение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О присуждении Почетного диплома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 за благотворительную и спонсорскую деятельность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культурной и гуманитарной сферах в 2000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Присудить Почетный диплом Президента Республики Казахстан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благотворительную и спонсорскую деятельность в культурной и гуманитарной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сферах в 2000 году гражданам Республики Казахстан, иностранным гражданам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юридическим лицам согласно прилагаемому перечню.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Перечень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граждан Республики Казахстан, иностранных граждан и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юридических лиц, которым присуждается Почетный диплом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Президента Республики Казахстан за благотворительную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спонсорскую деятельность в культурной и гуманитарной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сферах в 2000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Анес Гарифолла Кабдолкайырулы    -  учредитель-президент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общественного "Фонда изучения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наследия репрессированной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интеллигенции Казахстана "Арыс"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город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Асанбаев Турсынбек Канатбекович  -  президент закрытого акционерного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общества "Южполиметалл" - Южно-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Казахстанская область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Ахмад Икбаль Саддыки             -  президент Компании "Central Asia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Petroleum Ltd" - Мангистауская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область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Беляев Андрей Андреевич          -  президент финансово-промышленной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ассоциации "Валют-Транзит" -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Карагандинская область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Гриненко Валерий Иванович        -  генеральный директор открытого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акционерного общества "Феррохром"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Актюбинская область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Джаксыбеков Серик Рыскельдинович -  председатель правления корпорации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"Цесна" - город Астана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Долгих Сергей Николаевич         -  президент открытого акционерного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общества "Атыраубалык" - Атырауская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область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Ермегияев Амангельды Динович     -  президент акционерного общества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"Алматыкурылыс" - Алматинская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область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Искаков Марат Хабибулович        -  генеральный директор товарищества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ограниченной ответственностью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"Туган жер" - Северо-Казахстанская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область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Канапьянов Ерулан Мусаханович   -  президент Ассоциации делового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культурного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"Казахстан-Австралия" - город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Кельджанов                      -  директор по связям с правительством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Куралбек Кошкельдиевич             компании "Orix Kazakhstan Energy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Company" - город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Ким Владимир Сергеевич          -  президент открытого акционерного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общества "Корпорация "Казахмыс" -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Карагандинская область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Курбанбаев Мурат Избергенович   -  президент открытого акционерного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общества "Озенмунайгаз" -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Мангистауская область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Мусаев Тахир Аскерович          -  исполнительный директор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автотранспортного предприятия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района имени М.Жумабаева - Северо-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Казахстанская область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 Попович Никола                  -  президент открытого акционерного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общества "Казцинк" - Восточно-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Казахстанская область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 Рустамбаев                      -  генеральный директор открытого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Абдуазим Абдуганиевич              акционерного общества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"Евроазиатская энергетическая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корпорация" - Павлодарская область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17. Утепбергенов                    -  директор товарищества с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Утесин Утепбергенович              ограниченной ответственностью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"Токмансай" Алгинского района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Актюбинская область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18. Хашим Джо Жо Хади Кусумо        -  президент открытого акционерного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общества "Каражанбасмунай" -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Мангистауская область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19. Шадиев Касым Каюмович           -  генеральный директор исполнительной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дирекции Совета по организации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проведению национальной лотереи в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Республике Казахстан -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 Корпорация "Атамура"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21. Национальная нефтегазовая компания "Казахойл"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22. Совместное предприятие "Казгермунай"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23. Открытое акционерное общество "KEGOC"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24. Закрытое акционерное общество "НКТН Казтрансойл"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25. Компания "Мобил Ойл Казахстан Инк.", корпорация "Эксон Мобил"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26. Открытое акционерное общество "Филип Моррис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27. Компания "Шеврон Мунайгаз Инк."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