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05d6" w14:textId="6300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декабря 1998 года N 1243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2000 года N 1910. Утратило силу - постановлением Правительства РК от 27 декабря 2004 года N 1404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поддержки отечественных товаропроизводителей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5 декабря 1998 года N 1243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P981243_ </w:t>
      </w:r>
      <w:r>
        <w:rPr>
          <w:rFonts w:ascii="Times New Roman"/>
          <w:b w:val="false"/>
          <w:i w:val="false"/>
          <w:color w:val="000000"/>
          <w:sz w:val="28"/>
        </w:rPr>
        <w:t>
  "О введении ограничений на ввоз и вывоз отдельных товаров" (САПП Республики Казахстан, 1998 г., N 45, ст. 410)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"Объем квоты по 31 декабря 2000 года" цифру "2000" заменить цифрой "2002".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по истечении 30 дней со дня его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